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95"/>
      </w:tblGrid>
      <w:tr w:rsidR="0037645A" w:rsidRPr="0037645A" w14:paraId="70B09A68" w14:textId="77777777" w:rsidTr="00A36E1C">
        <w:trPr>
          <w:trHeight w:val="274"/>
          <w:jc w:val="right"/>
        </w:trPr>
        <w:tc>
          <w:tcPr>
            <w:tcW w:w="4395" w:type="dxa"/>
          </w:tcPr>
          <w:p w14:paraId="1111B31B" w14:textId="77777777" w:rsidR="00AC074F" w:rsidRPr="0037645A" w:rsidRDefault="00AC074F" w:rsidP="0046065F">
            <w:pPr>
              <w:jc w:val="center"/>
              <w:rPr>
                <w:rFonts w:ascii="Times New Roman" w:hAnsi="Times New Roman"/>
                <w:sz w:val="24"/>
                <w:szCs w:val="24"/>
              </w:rPr>
            </w:pPr>
            <w:r w:rsidRPr="0037645A">
              <w:rPr>
                <w:rFonts w:ascii="Times New Roman" w:hAnsi="Times New Roman"/>
                <w:sz w:val="24"/>
                <w:szCs w:val="24"/>
              </w:rPr>
              <w:t>BỘ GIÁO DỤC VÀ ĐÀO TẠO</w:t>
            </w:r>
          </w:p>
        </w:tc>
        <w:tc>
          <w:tcPr>
            <w:tcW w:w="5295" w:type="dxa"/>
          </w:tcPr>
          <w:p w14:paraId="6F10C05D" w14:textId="77777777" w:rsidR="00AC074F" w:rsidRPr="0037645A" w:rsidRDefault="00AC074F" w:rsidP="0046065F">
            <w:pPr>
              <w:jc w:val="center"/>
              <w:rPr>
                <w:rFonts w:ascii="Times New Roman" w:hAnsi="Times New Roman"/>
                <w:b/>
                <w:sz w:val="24"/>
                <w:szCs w:val="24"/>
              </w:rPr>
            </w:pPr>
            <w:r w:rsidRPr="0037645A">
              <w:rPr>
                <w:rFonts w:ascii="Times New Roman" w:hAnsi="Times New Roman"/>
                <w:b/>
                <w:sz w:val="24"/>
                <w:szCs w:val="24"/>
              </w:rPr>
              <w:t>CỘNG HÒA XÃ HỘI CHỦ NGHĨA VIỆT NAM</w:t>
            </w:r>
          </w:p>
        </w:tc>
      </w:tr>
      <w:tr w:rsidR="0037645A" w:rsidRPr="0037645A" w14:paraId="351462E8" w14:textId="77777777" w:rsidTr="00A36E1C">
        <w:trPr>
          <w:trHeight w:val="348"/>
          <w:jc w:val="right"/>
        </w:trPr>
        <w:tc>
          <w:tcPr>
            <w:tcW w:w="4395" w:type="dxa"/>
          </w:tcPr>
          <w:p w14:paraId="422073E7" w14:textId="77777777" w:rsidR="00AC074F" w:rsidRPr="0037645A" w:rsidRDefault="00AC074F" w:rsidP="0046065F">
            <w:pPr>
              <w:jc w:val="center"/>
              <w:rPr>
                <w:rFonts w:ascii="Times New Roman" w:hAnsi="Times New Roman"/>
                <w:b/>
                <w:sz w:val="24"/>
                <w:szCs w:val="24"/>
                <w:lang w:val="fr-FR"/>
              </w:rPr>
            </w:pPr>
            <w:r w:rsidRPr="0037645A">
              <w:rPr>
                <w:b/>
                <w:bCs/>
                <w:noProof/>
                <w:sz w:val="24"/>
                <w:szCs w:val="24"/>
                <w:lang w:eastAsia="ko-KR"/>
              </w:rPr>
              <mc:AlternateContent>
                <mc:Choice Requires="wps">
                  <w:drawing>
                    <wp:anchor distT="0" distB="0" distL="114300" distR="114300" simplePos="0" relativeHeight="251655680" behindDoc="0" locked="0" layoutInCell="1" allowOverlap="1" wp14:anchorId="7FE55929" wp14:editId="72B95489">
                      <wp:simplePos x="0" y="0"/>
                      <wp:positionH relativeFrom="column">
                        <wp:posOffset>553720</wp:posOffset>
                      </wp:positionH>
                      <wp:positionV relativeFrom="paragraph">
                        <wp:posOffset>210722</wp:posOffset>
                      </wp:positionV>
                      <wp:extent cx="1628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E1437"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3.6pt,16.6pt" to="17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" strokecolor="black [3040]"/>
                  </w:pict>
                </mc:Fallback>
              </mc:AlternateContent>
            </w:r>
            <w:r w:rsidRPr="0037645A">
              <w:rPr>
                <w:rFonts w:ascii="Times New Roman" w:hAnsi="Times New Roman"/>
                <w:b/>
                <w:bCs/>
                <w:sz w:val="24"/>
                <w:szCs w:val="24"/>
                <w:lang w:val="fr-FR"/>
              </w:rPr>
              <w:t>TRƯỜNG ĐẠI HỌC NHA TRANG</w:t>
            </w:r>
          </w:p>
        </w:tc>
        <w:tc>
          <w:tcPr>
            <w:tcW w:w="5295" w:type="dxa"/>
          </w:tcPr>
          <w:p w14:paraId="720B42F3" w14:textId="340C686A" w:rsidR="00AC074F" w:rsidRPr="0037645A" w:rsidRDefault="00654921" w:rsidP="0046065F">
            <w:pPr>
              <w:jc w:val="center"/>
              <w:rPr>
                <w:rFonts w:ascii="Times New Roman" w:hAnsi="Times New Roman"/>
                <w:b/>
                <w:sz w:val="26"/>
                <w:szCs w:val="26"/>
              </w:rPr>
            </w:pPr>
            <w:r w:rsidRPr="0037645A">
              <w:rPr>
                <w:noProof/>
                <w:szCs w:val="26"/>
                <w:lang w:eastAsia="ko-KR"/>
              </w:rPr>
              <mc:AlternateContent>
                <mc:Choice Requires="wps">
                  <w:drawing>
                    <wp:anchor distT="0" distB="0" distL="114300" distR="114300" simplePos="0" relativeHeight="251654656" behindDoc="0" locked="0" layoutInCell="1" allowOverlap="1" wp14:anchorId="6B879735" wp14:editId="3C53B7A7">
                      <wp:simplePos x="0" y="0"/>
                      <wp:positionH relativeFrom="page">
                        <wp:posOffset>645125</wp:posOffset>
                      </wp:positionH>
                      <wp:positionV relativeFrom="page">
                        <wp:posOffset>216535</wp:posOffset>
                      </wp:positionV>
                      <wp:extent cx="2087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15623" id="Straight Connector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8pt,17.05pt" to="215.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" strokecolor="black [3040]">
                      <w10:wrap anchorx="page" anchory="page"/>
                    </v:line>
                  </w:pict>
                </mc:Fallback>
              </mc:AlternateContent>
            </w:r>
            <w:r w:rsidR="00AC074F" w:rsidRPr="0037645A">
              <w:rPr>
                <w:rFonts w:ascii="Times New Roman" w:hAnsi="Times New Roman"/>
                <w:b/>
                <w:sz w:val="26"/>
                <w:szCs w:val="26"/>
              </w:rPr>
              <w:t>Độc lập – Tự do – Hạnh Phúc</w:t>
            </w:r>
          </w:p>
        </w:tc>
      </w:tr>
      <w:tr w:rsidR="0037645A" w:rsidRPr="0037645A" w14:paraId="1E7F8095" w14:textId="77777777" w:rsidTr="00A36E1C">
        <w:trPr>
          <w:trHeight w:val="569"/>
          <w:jc w:val="right"/>
        </w:trPr>
        <w:tc>
          <w:tcPr>
            <w:tcW w:w="4395" w:type="dxa"/>
          </w:tcPr>
          <w:p w14:paraId="6A233738" w14:textId="77777777" w:rsidR="00AC074F" w:rsidRPr="0037645A" w:rsidRDefault="00AC074F" w:rsidP="0046065F">
            <w:pPr>
              <w:jc w:val="center"/>
              <w:rPr>
                <w:rFonts w:ascii="Times New Roman" w:hAnsi="Times New Roman"/>
                <w:sz w:val="22"/>
                <w:szCs w:val="26"/>
              </w:rPr>
            </w:pPr>
          </w:p>
          <w:p w14:paraId="640A507C" w14:textId="6EC7B74A" w:rsidR="00AC074F" w:rsidRPr="0037645A" w:rsidRDefault="00AC074F" w:rsidP="0046065F">
            <w:pPr>
              <w:jc w:val="center"/>
              <w:rPr>
                <w:rFonts w:ascii="Times New Roman" w:hAnsi="Times New Roman"/>
                <w:sz w:val="26"/>
                <w:szCs w:val="26"/>
              </w:rPr>
            </w:pPr>
            <w:r w:rsidRPr="0037645A">
              <w:rPr>
                <w:rFonts w:ascii="Times New Roman" w:hAnsi="Times New Roman"/>
                <w:sz w:val="26"/>
                <w:szCs w:val="26"/>
              </w:rPr>
              <w:t xml:space="preserve">Số: </w:t>
            </w:r>
            <w:r w:rsidR="0093412C">
              <w:rPr>
                <w:rFonts w:ascii="Times New Roman" w:hAnsi="Times New Roman"/>
                <w:sz w:val="26"/>
                <w:szCs w:val="26"/>
              </w:rPr>
              <w:t>347</w:t>
            </w:r>
            <w:r w:rsidRPr="0037645A">
              <w:rPr>
                <w:rFonts w:ascii="Times New Roman" w:hAnsi="Times New Roman"/>
                <w:sz w:val="26"/>
                <w:szCs w:val="26"/>
              </w:rPr>
              <w:t>/QĐ-ĐHNT</w:t>
            </w:r>
          </w:p>
        </w:tc>
        <w:tc>
          <w:tcPr>
            <w:tcW w:w="5295" w:type="dxa"/>
          </w:tcPr>
          <w:p w14:paraId="7ABE8986" w14:textId="1C13861B" w:rsidR="00AC074F" w:rsidRPr="0037645A" w:rsidRDefault="00AC074F" w:rsidP="0046065F">
            <w:pPr>
              <w:jc w:val="center"/>
              <w:rPr>
                <w:rFonts w:ascii="Times New Roman" w:hAnsi="Times New Roman"/>
                <w:i/>
                <w:sz w:val="22"/>
                <w:szCs w:val="26"/>
              </w:rPr>
            </w:pPr>
            <w:r w:rsidRPr="0037645A">
              <w:rPr>
                <w:rFonts w:ascii="Times New Roman" w:hAnsi="Times New Roman"/>
                <w:i/>
                <w:sz w:val="26"/>
                <w:szCs w:val="26"/>
              </w:rPr>
              <w:softHyphen/>
            </w:r>
            <w:r w:rsidRPr="0037645A">
              <w:rPr>
                <w:rFonts w:ascii="Times New Roman" w:hAnsi="Times New Roman"/>
                <w:i/>
                <w:sz w:val="26"/>
                <w:szCs w:val="26"/>
              </w:rPr>
              <w:softHyphen/>
            </w:r>
            <w:r w:rsidRPr="0037645A">
              <w:rPr>
                <w:rFonts w:ascii="Times New Roman" w:hAnsi="Times New Roman"/>
                <w:i/>
                <w:sz w:val="26"/>
                <w:szCs w:val="26"/>
              </w:rPr>
              <w:softHyphen/>
            </w:r>
            <w:r w:rsidRPr="0037645A">
              <w:rPr>
                <w:rFonts w:ascii="Times New Roman" w:hAnsi="Times New Roman"/>
                <w:i/>
                <w:sz w:val="26"/>
                <w:szCs w:val="26"/>
              </w:rPr>
              <w:softHyphen/>
            </w:r>
          </w:p>
          <w:p w14:paraId="7AAEC9C5" w14:textId="6F54D0D7" w:rsidR="00AC074F" w:rsidRPr="0037645A" w:rsidRDefault="00AC074F" w:rsidP="0012732D">
            <w:pPr>
              <w:jc w:val="center"/>
              <w:rPr>
                <w:rFonts w:ascii="Times New Roman" w:hAnsi="Times New Roman"/>
                <w:i/>
                <w:sz w:val="26"/>
                <w:szCs w:val="26"/>
              </w:rPr>
            </w:pPr>
            <w:r w:rsidRPr="0037645A">
              <w:rPr>
                <w:rFonts w:ascii="Times New Roman" w:hAnsi="Times New Roman"/>
                <w:i/>
                <w:sz w:val="26"/>
                <w:szCs w:val="26"/>
              </w:rPr>
              <w:t xml:space="preserve">Khánh Hòa, ngày </w:t>
            </w:r>
            <w:r w:rsidR="0093412C">
              <w:rPr>
                <w:rFonts w:ascii="Times New Roman" w:hAnsi="Times New Roman"/>
                <w:i/>
                <w:sz w:val="26"/>
                <w:szCs w:val="26"/>
              </w:rPr>
              <w:t>26</w:t>
            </w:r>
            <w:r w:rsidRPr="0037645A">
              <w:rPr>
                <w:rFonts w:ascii="Times New Roman" w:hAnsi="Times New Roman"/>
                <w:i/>
                <w:sz w:val="26"/>
                <w:szCs w:val="26"/>
              </w:rPr>
              <w:t xml:space="preserve"> tháng </w:t>
            </w:r>
            <w:r w:rsidR="00876D22">
              <w:rPr>
                <w:rFonts w:ascii="Times New Roman" w:hAnsi="Times New Roman"/>
                <w:i/>
                <w:sz w:val="26"/>
                <w:szCs w:val="26"/>
              </w:rPr>
              <w:t>3</w:t>
            </w:r>
            <w:r w:rsidRPr="0037645A">
              <w:rPr>
                <w:rFonts w:ascii="Times New Roman" w:hAnsi="Times New Roman"/>
                <w:i/>
                <w:sz w:val="26"/>
                <w:szCs w:val="26"/>
              </w:rPr>
              <w:t xml:space="preserve"> năm 202</w:t>
            </w:r>
            <w:r w:rsidR="00170226" w:rsidRPr="0037645A">
              <w:rPr>
                <w:rFonts w:ascii="Times New Roman" w:hAnsi="Times New Roman"/>
                <w:i/>
                <w:sz w:val="26"/>
                <w:szCs w:val="26"/>
              </w:rPr>
              <w:t>4</w:t>
            </w:r>
          </w:p>
        </w:tc>
      </w:tr>
    </w:tbl>
    <w:p w14:paraId="1C748AE7" w14:textId="51A5223B" w:rsidR="00AC074F" w:rsidRPr="0037645A" w:rsidRDefault="00AC074F" w:rsidP="00AC074F">
      <w:pPr>
        <w:rPr>
          <w:rFonts w:cs="Times New Roman"/>
          <w:sz w:val="14"/>
          <w:szCs w:val="26"/>
        </w:rPr>
      </w:pPr>
    </w:p>
    <w:p w14:paraId="5D2FA7C3" w14:textId="77777777" w:rsidR="00AC074F" w:rsidRPr="0037645A" w:rsidRDefault="00AC074F" w:rsidP="00AC074F">
      <w:pPr>
        <w:spacing w:after="120"/>
        <w:jc w:val="center"/>
        <w:rPr>
          <w:rFonts w:cs="Times New Roman"/>
          <w:b/>
          <w:sz w:val="28"/>
          <w:szCs w:val="28"/>
          <w:lang w:val="vi-VN"/>
        </w:rPr>
      </w:pPr>
      <w:r w:rsidRPr="0037645A">
        <w:rPr>
          <w:rFonts w:cs="Times New Roman"/>
          <w:b/>
          <w:sz w:val="28"/>
          <w:szCs w:val="28"/>
          <w:lang w:val="vi-VN"/>
        </w:rPr>
        <w:t>QUYẾT ĐỊNH</w:t>
      </w:r>
    </w:p>
    <w:p w14:paraId="0843C28E" w14:textId="0D856086" w:rsidR="00AC074F" w:rsidRPr="0037645A" w:rsidRDefault="00A36E1C" w:rsidP="00682FCE">
      <w:pPr>
        <w:pStyle w:val="iu"/>
        <w:jc w:val="center"/>
      </w:pPr>
      <w:r w:rsidRPr="0037645A">
        <w:t>B</w:t>
      </w:r>
      <w:r w:rsidR="00AC074F" w:rsidRPr="0037645A">
        <w:t xml:space="preserve">an hành Quy </w:t>
      </w:r>
      <w:r w:rsidR="00B7373E" w:rsidRPr="0037645A">
        <w:t xml:space="preserve">định trình bày luận án </w:t>
      </w:r>
      <w:r w:rsidR="00682FCE" w:rsidRPr="0037645A">
        <w:t>và các báo cáo liên quan</w:t>
      </w:r>
      <w:r w:rsidR="00CB6566" w:rsidRPr="0037645A">
        <w:t xml:space="preserve"> </w:t>
      </w:r>
      <w:r w:rsidR="00357387" w:rsidRPr="0037645A">
        <w:rPr>
          <w:lang w:val="en-US"/>
        </w:rPr>
        <w:t xml:space="preserve">trong đào tạo </w:t>
      </w:r>
      <w:r w:rsidR="00CB6566" w:rsidRPr="0037645A">
        <w:t>trình độ tiến sĩ</w:t>
      </w:r>
      <w:r w:rsidR="00682FCE" w:rsidRPr="0037645A">
        <w:t xml:space="preserve"> </w:t>
      </w:r>
      <w:r w:rsidR="00B7373E" w:rsidRPr="0037645A">
        <w:t>của</w:t>
      </w:r>
      <w:r w:rsidR="00AC074F" w:rsidRPr="0037645A">
        <w:rPr>
          <w:noProof/>
        </w:rPr>
        <w:t xml:space="preserve"> Trường Đại học Nha Trang</w:t>
      </w:r>
    </w:p>
    <w:p w14:paraId="2A8B657A" w14:textId="3CF48472" w:rsidR="00AC074F" w:rsidRPr="0037645A" w:rsidRDefault="002626CC" w:rsidP="00183D66">
      <w:pPr>
        <w:rPr>
          <w:rFonts w:cs="Times New Roman"/>
          <w:b/>
          <w:bCs/>
          <w:szCs w:val="26"/>
          <w:lang w:val="vi-VN"/>
        </w:rPr>
      </w:pPr>
      <w:r w:rsidRPr="0037645A">
        <w:rPr>
          <w:noProof/>
        </w:rPr>
        <mc:AlternateContent>
          <mc:Choice Requires="wps">
            <w:drawing>
              <wp:anchor distT="0" distB="0" distL="114300" distR="114300" simplePos="0" relativeHeight="251661824" behindDoc="0" locked="0" layoutInCell="1" allowOverlap="1" wp14:anchorId="215F7A66" wp14:editId="60E42948">
                <wp:simplePos x="0" y="0"/>
                <wp:positionH relativeFrom="column">
                  <wp:posOffset>2032634</wp:posOffset>
                </wp:positionH>
                <wp:positionV relativeFrom="paragraph">
                  <wp:posOffset>42545</wp:posOffset>
                </wp:positionV>
                <wp:extent cx="2009775" cy="0"/>
                <wp:effectExtent l="0" t="0" r="0" b="0"/>
                <wp:wrapNone/>
                <wp:docPr id="468224752"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0153C" id="Straight Connector 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60.05pt,3.35pt" to="318.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" strokecolor="#4579b8 [3044]"/>
            </w:pict>
          </mc:Fallback>
        </mc:AlternateContent>
      </w:r>
    </w:p>
    <w:p w14:paraId="40C0D362" w14:textId="77777777" w:rsidR="00AC074F" w:rsidRPr="0037645A" w:rsidRDefault="00AC074F" w:rsidP="00AC074F">
      <w:pPr>
        <w:spacing w:before="120" w:after="360"/>
        <w:jc w:val="center"/>
        <w:rPr>
          <w:rFonts w:cs="Times New Roman"/>
          <w:b/>
          <w:sz w:val="28"/>
          <w:szCs w:val="28"/>
          <w:lang w:val="vi-VN"/>
        </w:rPr>
      </w:pPr>
      <w:r w:rsidRPr="0037645A">
        <w:rPr>
          <w:rFonts w:cs="Times New Roman"/>
          <w:b/>
          <w:sz w:val="28"/>
          <w:szCs w:val="28"/>
          <w:lang w:val="vi-VN"/>
        </w:rPr>
        <w:t>HIỆU TRƯỞNG TRƯỜNG ĐẠI HỌC NHA TRANG</w:t>
      </w:r>
    </w:p>
    <w:p w14:paraId="407A3D2E" w14:textId="2861AA9C" w:rsidR="00AC074F" w:rsidRPr="0037645A" w:rsidRDefault="00AC074F" w:rsidP="00AC074F">
      <w:pPr>
        <w:spacing w:before="60" w:after="60" w:line="240" w:lineRule="auto"/>
        <w:ind w:firstLine="567"/>
        <w:jc w:val="both"/>
        <w:rPr>
          <w:rFonts w:cs="Times New Roman"/>
          <w:i/>
          <w:szCs w:val="26"/>
          <w:lang w:val="vi-VN"/>
        </w:rPr>
      </w:pPr>
      <w:r w:rsidRPr="0037645A">
        <w:rPr>
          <w:rFonts w:cs="Times New Roman"/>
          <w:i/>
          <w:szCs w:val="26"/>
          <w:lang w:val="vi-VN"/>
        </w:rPr>
        <w:t>Căn cứ Quyết định số 155/CP ngày 16/8/1966 của Hội đồng Chính phủ về việc thành lập và quy định nhiệm vụ, quyền hạn của Trường Thủy sản nay là Trường Đại học Nha Trang;</w:t>
      </w:r>
    </w:p>
    <w:p w14:paraId="39148E51" w14:textId="1FA9DC24" w:rsidR="00CC461E" w:rsidRPr="0037645A" w:rsidRDefault="003A013E" w:rsidP="005C76F4">
      <w:pPr>
        <w:pStyle w:val="CommentText"/>
        <w:spacing w:before="120" w:after="120"/>
        <w:ind w:firstLine="567"/>
        <w:jc w:val="both"/>
        <w:rPr>
          <w:rFonts w:cs="Times New Roman"/>
          <w:i/>
          <w:sz w:val="26"/>
          <w:szCs w:val="26"/>
          <w:lang w:val="vi-VN"/>
        </w:rPr>
      </w:pPr>
      <w:r w:rsidRPr="0037645A">
        <w:rPr>
          <w:rFonts w:cs="Times New Roman"/>
          <w:i/>
          <w:sz w:val="26"/>
          <w:szCs w:val="26"/>
          <w:lang w:val="vi-VN"/>
        </w:rPr>
        <w:t>Căn cứ Luật Giáo dục đại học ngày 18/6/2012; Luật sửa đổi, bổ sung một số điều của Luật Giáo dục đại học ngày 19/11/2018; Nghị định số</w:t>
      </w:r>
      <w:r w:rsidR="00B8746A" w:rsidRPr="0037645A">
        <w:rPr>
          <w:rFonts w:cs="Times New Roman"/>
          <w:i/>
          <w:sz w:val="26"/>
          <w:szCs w:val="26"/>
          <w:lang w:val="vi-VN"/>
        </w:rPr>
        <w:t xml:space="preserve"> 99/2019/NĐ-CP </w:t>
      </w:r>
      <w:r w:rsidRPr="0037645A">
        <w:rPr>
          <w:rFonts w:cs="Times New Roman"/>
          <w:i/>
          <w:sz w:val="26"/>
          <w:szCs w:val="26"/>
          <w:lang w:val="vi-VN"/>
        </w:rPr>
        <w:t>ngày 30/12/2019 của Chính phủ quy định chi tiết và hướng dẫn thi hành một số điều của Luật Giáo dục đại học</w:t>
      </w:r>
      <w:r w:rsidR="00CC461E" w:rsidRPr="0037645A">
        <w:rPr>
          <w:rFonts w:cs="Times New Roman"/>
          <w:i/>
          <w:sz w:val="26"/>
          <w:szCs w:val="26"/>
          <w:lang w:val="vi-VN"/>
        </w:rPr>
        <w:t>;</w:t>
      </w:r>
    </w:p>
    <w:p w14:paraId="45EB7124" w14:textId="77777777" w:rsidR="00CB0704" w:rsidRPr="0037645A" w:rsidRDefault="00CB0704" w:rsidP="00CB0704">
      <w:pPr>
        <w:spacing w:before="60" w:after="60" w:line="240" w:lineRule="auto"/>
        <w:ind w:firstLine="567"/>
        <w:jc w:val="both"/>
        <w:rPr>
          <w:rFonts w:cs="Times New Roman"/>
          <w:i/>
          <w:szCs w:val="26"/>
          <w:lang w:val="vi-VN"/>
        </w:rPr>
      </w:pPr>
      <w:r w:rsidRPr="0037645A">
        <w:rPr>
          <w:rFonts w:cs="Times New Roman"/>
          <w:i/>
          <w:szCs w:val="26"/>
          <w:lang w:val="vi-VN"/>
        </w:rPr>
        <w:t>Căn cứ Nghị quyết số 340/NQ-ĐHNT ngày 24/3/2021 của Hội đồng trường về việc ban hành Quy chế Tổ chức và hoạt động của Trường Đại học Nha Trang;</w:t>
      </w:r>
    </w:p>
    <w:p w14:paraId="7838B846" w14:textId="3847A8E4" w:rsidR="003E7ACC" w:rsidRPr="0037645A" w:rsidRDefault="003E7ACC" w:rsidP="003E7ACC">
      <w:pPr>
        <w:spacing w:before="60" w:after="60" w:line="240" w:lineRule="auto"/>
        <w:ind w:firstLine="567"/>
        <w:jc w:val="both"/>
        <w:rPr>
          <w:rFonts w:cs="Times New Roman"/>
          <w:i/>
          <w:szCs w:val="26"/>
          <w:lang w:val="vi-VN"/>
        </w:rPr>
      </w:pPr>
      <w:r w:rsidRPr="0037645A">
        <w:rPr>
          <w:rFonts w:cs="Times New Roman"/>
          <w:i/>
          <w:szCs w:val="26"/>
          <w:lang w:val="vi-VN"/>
        </w:rPr>
        <w:t xml:space="preserve">Căn cứ </w:t>
      </w:r>
      <w:r w:rsidR="00CB0704" w:rsidRPr="0037645A">
        <w:rPr>
          <w:rFonts w:cs="Times New Roman"/>
          <w:i/>
          <w:szCs w:val="26"/>
          <w:lang w:val="vi-VN"/>
        </w:rPr>
        <w:t>Quyết định số 770/QĐ-ĐHNT ngày 04/7/2022 của Hiệu trưởng ban hành Quy chế đào tạo trình độ tiến sĩ</w:t>
      </w:r>
      <w:r w:rsidR="003367D6" w:rsidRPr="0037645A">
        <w:rPr>
          <w:rFonts w:cs="Times New Roman"/>
          <w:i/>
          <w:szCs w:val="26"/>
          <w:lang w:val="vi-VN"/>
        </w:rPr>
        <w:t xml:space="preserve"> của Trường Đại học Nha Trang</w:t>
      </w:r>
      <w:r w:rsidRPr="0037645A">
        <w:rPr>
          <w:rFonts w:cs="Times New Roman"/>
          <w:i/>
          <w:szCs w:val="26"/>
          <w:lang w:val="vi-VN"/>
        </w:rPr>
        <w:t>;</w:t>
      </w:r>
    </w:p>
    <w:p w14:paraId="6680EE3D" w14:textId="5611FC3A" w:rsidR="00787F55" w:rsidRPr="0037645A" w:rsidRDefault="00787F55" w:rsidP="00787F55">
      <w:pPr>
        <w:widowControl w:val="0"/>
        <w:spacing w:before="40" w:after="40" w:line="26" w:lineRule="atLeast"/>
        <w:ind w:firstLine="540"/>
        <w:jc w:val="both"/>
        <w:rPr>
          <w:rFonts w:cs="Times New Roman"/>
          <w:i/>
          <w:iCs/>
          <w:noProof/>
          <w:szCs w:val="26"/>
          <w:lang w:val="vi-VN"/>
        </w:rPr>
      </w:pPr>
      <w:r w:rsidRPr="0037645A">
        <w:rPr>
          <w:rFonts w:cs="Times New Roman"/>
          <w:noProof/>
          <w:szCs w:val="26"/>
        </w:rPr>
        <w:t xml:space="preserve"> </w:t>
      </w:r>
      <w:r w:rsidRPr="0037645A">
        <w:rPr>
          <w:rFonts w:cs="Times New Roman"/>
          <w:i/>
          <w:iCs/>
          <w:noProof/>
          <w:szCs w:val="26"/>
        </w:rPr>
        <w:t xml:space="preserve">Căn cứ </w:t>
      </w:r>
      <w:r w:rsidRPr="0037645A">
        <w:rPr>
          <w:rFonts w:cs="Times New Roman"/>
          <w:i/>
          <w:iCs/>
          <w:noProof/>
          <w:szCs w:val="26"/>
          <w:lang w:val="vi-VN"/>
        </w:rPr>
        <w:t>Quyết định số 1263/QĐ-ĐHNT ngày 30/9/2019 của Hiệu trưởng về việc ban hành Quy định trích dẫn và lập danh mục tài liệu tham khảo của Trường Đại học Nha Trang.</w:t>
      </w:r>
    </w:p>
    <w:p w14:paraId="330256AF" w14:textId="52125E63" w:rsidR="003E7ACC" w:rsidRPr="0037645A" w:rsidRDefault="00CC461E" w:rsidP="003E7ACC">
      <w:pPr>
        <w:spacing w:before="60" w:after="60" w:line="240" w:lineRule="auto"/>
        <w:ind w:firstLine="567"/>
        <w:jc w:val="both"/>
        <w:rPr>
          <w:rFonts w:cs="Times New Roman"/>
          <w:i/>
          <w:szCs w:val="26"/>
          <w:lang w:val="vi-VN"/>
        </w:rPr>
      </w:pPr>
      <w:r w:rsidRPr="0037645A">
        <w:rPr>
          <w:rFonts w:cs="Times New Roman"/>
          <w:i/>
          <w:szCs w:val="26"/>
          <w:lang w:val="vi-VN"/>
        </w:rPr>
        <w:t>Theo</w:t>
      </w:r>
      <w:r w:rsidR="003E7ACC" w:rsidRPr="0037645A">
        <w:rPr>
          <w:rFonts w:cs="Times New Roman"/>
          <w:i/>
          <w:szCs w:val="26"/>
          <w:lang w:val="vi-VN"/>
        </w:rPr>
        <w:t xml:space="preserve"> đề nghị của Trưởng phòng</w:t>
      </w:r>
      <w:r w:rsidR="00AA2566" w:rsidRPr="0037645A">
        <w:rPr>
          <w:rFonts w:cs="Times New Roman"/>
          <w:i/>
          <w:szCs w:val="26"/>
          <w:lang w:val="vi-VN"/>
        </w:rPr>
        <w:t xml:space="preserve"> Đào tạo</w:t>
      </w:r>
      <w:r w:rsidR="003E7ACC" w:rsidRPr="0037645A">
        <w:rPr>
          <w:rFonts w:cs="Times New Roman"/>
          <w:i/>
          <w:szCs w:val="26"/>
          <w:lang w:val="vi-VN"/>
        </w:rPr>
        <w:t xml:space="preserve"> Sau </w:t>
      </w:r>
      <w:r w:rsidRPr="0037645A">
        <w:rPr>
          <w:rFonts w:cs="Times New Roman"/>
          <w:i/>
          <w:szCs w:val="26"/>
          <w:lang w:val="vi-VN"/>
        </w:rPr>
        <w:t>đ</w:t>
      </w:r>
      <w:r w:rsidR="003E7ACC" w:rsidRPr="0037645A">
        <w:rPr>
          <w:rFonts w:cs="Times New Roman"/>
          <w:i/>
          <w:szCs w:val="26"/>
          <w:lang w:val="vi-VN"/>
        </w:rPr>
        <w:t>ại học.</w:t>
      </w:r>
    </w:p>
    <w:p w14:paraId="7BC437C9" w14:textId="77777777" w:rsidR="00AC074F" w:rsidRPr="0037645A" w:rsidRDefault="00AC074F" w:rsidP="003E7ACC">
      <w:pPr>
        <w:pStyle w:val="PlainText"/>
        <w:widowControl w:val="0"/>
        <w:spacing w:before="240" w:after="120" w:line="264" w:lineRule="auto"/>
        <w:jc w:val="center"/>
        <w:rPr>
          <w:rFonts w:ascii="Times New Roman" w:hAnsi="Times New Roman"/>
          <w:b/>
          <w:sz w:val="26"/>
          <w:szCs w:val="28"/>
          <w:lang w:val="vi-VN"/>
        </w:rPr>
      </w:pPr>
      <w:r w:rsidRPr="0037645A">
        <w:rPr>
          <w:rFonts w:ascii="Times New Roman" w:hAnsi="Times New Roman"/>
          <w:b/>
          <w:sz w:val="26"/>
          <w:szCs w:val="28"/>
          <w:lang w:val="vi-VN"/>
        </w:rPr>
        <w:t>QUYẾT ĐỊNH:</w:t>
      </w:r>
    </w:p>
    <w:p w14:paraId="319D0D69" w14:textId="46ACF25D" w:rsidR="00AC074F" w:rsidRPr="0037645A" w:rsidRDefault="00AC074F" w:rsidP="00363B13">
      <w:pPr>
        <w:widowControl w:val="0"/>
        <w:spacing w:after="120" w:line="240" w:lineRule="auto"/>
        <w:ind w:firstLine="567"/>
        <w:jc w:val="both"/>
        <w:rPr>
          <w:rFonts w:cs="Times New Roman"/>
          <w:szCs w:val="26"/>
          <w:lang w:val="vi-VN"/>
        </w:rPr>
      </w:pPr>
      <w:r w:rsidRPr="0037645A">
        <w:rPr>
          <w:rFonts w:cs="Times New Roman"/>
          <w:b/>
          <w:szCs w:val="26"/>
          <w:lang w:val="vi-VN"/>
        </w:rPr>
        <w:t>Điều 1.</w:t>
      </w:r>
      <w:r w:rsidRPr="0037645A">
        <w:rPr>
          <w:rFonts w:cs="Times New Roman"/>
          <w:szCs w:val="26"/>
          <w:lang w:val="vi-VN"/>
        </w:rPr>
        <w:t xml:space="preserve"> Ban hành kèm theo Quyết định này Quy </w:t>
      </w:r>
      <w:r w:rsidR="00E54FE2" w:rsidRPr="0037645A">
        <w:rPr>
          <w:rFonts w:cs="Times New Roman"/>
          <w:szCs w:val="26"/>
          <w:lang w:val="vi-VN"/>
        </w:rPr>
        <w:t xml:space="preserve">định trình bày luận án </w:t>
      </w:r>
      <w:r w:rsidR="003149F2" w:rsidRPr="0037645A">
        <w:rPr>
          <w:rFonts w:cs="Times New Roman"/>
          <w:szCs w:val="26"/>
          <w:lang w:val="vi-VN"/>
        </w:rPr>
        <w:t xml:space="preserve">và các </w:t>
      </w:r>
      <w:r w:rsidR="00357387" w:rsidRPr="0037645A">
        <w:rPr>
          <w:rFonts w:cs="Times New Roman"/>
          <w:szCs w:val="26"/>
          <w:lang w:val="vi-VN"/>
        </w:rPr>
        <w:t>báo cáo liên quan</w:t>
      </w:r>
      <w:r w:rsidR="003149F2" w:rsidRPr="0037645A">
        <w:rPr>
          <w:rFonts w:cs="Times New Roman"/>
          <w:szCs w:val="26"/>
          <w:lang w:val="vi-VN"/>
        </w:rPr>
        <w:t xml:space="preserve"> trong đào tạo</w:t>
      </w:r>
      <w:r w:rsidR="00183D66" w:rsidRPr="0037645A">
        <w:rPr>
          <w:rFonts w:cs="Times New Roman"/>
          <w:szCs w:val="26"/>
          <w:lang w:val="vi-VN"/>
        </w:rPr>
        <w:t xml:space="preserve"> trình độ</w:t>
      </w:r>
      <w:r w:rsidR="003149F2" w:rsidRPr="0037645A">
        <w:rPr>
          <w:rFonts w:cs="Times New Roman"/>
          <w:szCs w:val="26"/>
          <w:lang w:val="vi-VN"/>
        </w:rPr>
        <w:t xml:space="preserve"> </w:t>
      </w:r>
      <w:r w:rsidR="00E54FE2" w:rsidRPr="0037645A">
        <w:rPr>
          <w:rFonts w:cs="Times New Roman"/>
          <w:szCs w:val="26"/>
          <w:lang w:val="vi-VN"/>
        </w:rPr>
        <w:t xml:space="preserve">tiến sĩ </w:t>
      </w:r>
      <w:r w:rsidR="00B546A5" w:rsidRPr="0037645A">
        <w:rPr>
          <w:rFonts w:cs="Times New Roman"/>
          <w:szCs w:val="26"/>
          <w:lang w:val="vi-VN"/>
        </w:rPr>
        <w:t>của Trường Đại học Nha Trang</w:t>
      </w:r>
      <w:r w:rsidR="005C352C" w:rsidRPr="0037645A">
        <w:rPr>
          <w:rFonts w:cs="Times New Roman"/>
          <w:szCs w:val="26"/>
          <w:lang w:val="vi-VN"/>
        </w:rPr>
        <w:t>.</w:t>
      </w:r>
    </w:p>
    <w:p w14:paraId="7118447E" w14:textId="0281D747" w:rsidR="00AC074F" w:rsidRPr="0037645A" w:rsidRDefault="00AC074F" w:rsidP="00E728EB">
      <w:pPr>
        <w:pStyle w:val="PlainText"/>
        <w:widowControl w:val="0"/>
        <w:spacing w:after="120"/>
        <w:ind w:firstLine="567"/>
        <w:jc w:val="both"/>
        <w:rPr>
          <w:rFonts w:ascii="Times New Roman" w:hAnsi="Times New Roman"/>
          <w:sz w:val="26"/>
          <w:szCs w:val="26"/>
          <w:lang w:val="vi-VN"/>
        </w:rPr>
      </w:pPr>
      <w:r w:rsidRPr="0037645A">
        <w:rPr>
          <w:rFonts w:ascii="Times New Roman" w:hAnsi="Times New Roman"/>
          <w:b/>
          <w:sz w:val="26"/>
          <w:szCs w:val="26"/>
          <w:lang w:val="vi-VN"/>
        </w:rPr>
        <w:t>Điều 2.</w:t>
      </w:r>
      <w:r w:rsidRPr="0037645A">
        <w:rPr>
          <w:rFonts w:ascii="Times New Roman" w:hAnsi="Times New Roman"/>
          <w:sz w:val="26"/>
          <w:szCs w:val="26"/>
          <w:lang w:val="vi-VN"/>
        </w:rPr>
        <w:t xml:space="preserve"> Quyết định này </w:t>
      </w:r>
      <w:r w:rsidR="00654921" w:rsidRPr="0037645A">
        <w:rPr>
          <w:rFonts w:ascii="Times New Roman" w:hAnsi="Times New Roman"/>
          <w:sz w:val="26"/>
          <w:szCs w:val="26"/>
          <w:lang w:val="vi-VN"/>
        </w:rPr>
        <w:t xml:space="preserve">áp dụng </w:t>
      </w:r>
      <w:r w:rsidR="00E54FE2" w:rsidRPr="0037645A">
        <w:rPr>
          <w:rFonts w:ascii="Times New Roman" w:hAnsi="Times New Roman"/>
          <w:sz w:val="26"/>
          <w:szCs w:val="26"/>
          <w:lang w:val="vi-VN"/>
        </w:rPr>
        <w:t>từ ngày ký.</w:t>
      </w:r>
      <w:r w:rsidR="00715AD0" w:rsidRPr="0037645A">
        <w:rPr>
          <w:rFonts w:ascii="Times New Roman" w:hAnsi="Times New Roman"/>
          <w:sz w:val="26"/>
          <w:szCs w:val="26"/>
          <w:lang w:val="vi-VN"/>
        </w:rPr>
        <w:t xml:space="preserve"> Các quy định trước đây trái với Quyết định này đều được bãi bỏ.</w:t>
      </w:r>
    </w:p>
    <w:p w14:paraId="4B087D53" w14:textId="0A812008" w:rsidR="00AC074F" w:rsidRPr="0037645A" w:rsidRDefault="00AC074F" w:rsidP="00247D0B">
      <w:pPr>
        <w:pStyle w:val="PlainText"/>
        <w:widowControl w:val="0"/>
        <w:spacing w:after="480"/>
        <w:ind w:firstLine="567"/>
        <w:jc w:val="both"/>
        <w:rPr>
          <w:rFonts w:ascii="Times New Roman" w:hAnsi="Times New Roman"/>
          <w:spacing w:val="-6"/>
          <w:sz w:val="26"/>
          <w:szCs w:val="26"/>
          <w:lang w:val="vi-VN"/>
        </w:rPr>
      </w:pPr>
      <w:r w:rsidRPr="0037645A">
        <w:rPr>
          <w:rFonts w:ascii="Times New Roman" w:hAnsi="Times New Roman"/>
          <w:b/>
          <w:spacing w:val="-6"/>
          <w:sz w:val="26"/>
          <w:szCs w:val="26"/>
          <w:lang w:val="vi-VN"/>
        </w:rPr>
        <w:t>Điều 3.</w:t>
      </w:r>
      <w:r w:rsidRPr="0037645A">
        <w:rPr>
          <w:rFonts w:ascii="Times New Roman" w:hAnsi="Times New Roman"/>
          <w:spacing w:val="-6"/>
          <w:sz w:val="26"/>
          <w:szCs w:val="26"/>
          <w:lang w:val="vi-VN"/>
        </w:rPr>
        <w:t xml:space="preserve"> </w:t>
      </w:r>
      <w:r w:rsidR="00183D66" w:rsidRPr="0037645A">
        <w:rPr>
          <w:rFonts w:ascii="Times New Roman" w:hAnsi="Times New Roman"/>
          <w:spacing w:val="-6"/>
          <w:sz w:val="26"/>
          <w:szCs w:val="26"/>
          <w:lang w:val="vi-VN"/>
        </w:rPr>
        <w:t>Trưởng phòng Đào tạo Sau đại học, c</w:t>
      </w:r>
      <w:r w:rsidRPr="0037645A">
        <w:rPr>
          <w:rFonts w:ascii="Times New Roman" w:hAnsi="Times New Roman"/>
          <w:spacing w:val="-6"/>
          <w:sz w:val="26"/>
          <w:szCs w:val="26"/>
          <w:lang w:val="vi-VN"/>
        </w:rPr>
        <w:t>ác đơn vị và cá nhân có liên quan chịu trách nhiệm thi hành Quyết định này./.</w:t>
      </w:r>
    </w:p>
    <w:tbl>
      <w:tblPr>
        <w:tblStyle w:val="TableGrid"/>
        <w:tblW w:w="10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8"/>
      </w:tblGrid>
      <w:tr w:rsidR="0037645A" w:rsidRPr="0037645A" w14:paraId="0DA20D17" w14:textId="77777777" w:rsidTr="0046065F">
        <w:tc>
          <w:tcPr>
            <w:tcW w:w="4644" w:type="dxa"/>
          </w:tcPr>
          <w:p w14:paraId="1FBCB431" w14:textId="77777777" w:rsidR="00AC074F" w:rsidRPr="0037645A" w:rsidRDefault="00AC074F" w:rsidP="0046065F">
            <w:pPr>
              <w:widowControl w:val="0"/>
              <w:jc w:val="both"/>
              <w:rPr>
                <w:rFonts w:ascii="Times New Roman" w:hAnsi="Times New Roman"/>
                <w:b/>
                <w:i/>
                <w:sz w:val="22"/>
                <w:szCs w:val="22"/>
                <w:lang w:val="vi-VN"/>
              </w:rPr>
            </w:pPr>
            <w:r w:rsidRPr="0037645A">
              <w:rPr>
                <w:rFonts w:ascii="Times New Roman" w:hAnsi="Times New Roman"/>
                <w:b/>
                <w:i/>
                <w:sz w:val="24"/>
                <w:szCs w:val="24"/>
                <w:lang w:val="vi-VN"/>
              </w:rPr>
              <w:t>Nơi nhận</w:t>
            </w:r>
            <w:r w:rsidRPr="0037645A">
              <w:rPr>
                <w:rFonts w:ascii="Times New Roman" w:hAnsi="Times New Roman"/>
                <w:b/>
                <w:i/>
                <w:sz w:val="22"/>
                <w:szCs w:val="22"/>
                <w:lang w:val="vi-VN"/>
              </w:rPr>
              <w:t>:</w:t>
            </w:r>
          </w:p>
          <w:p w14:paraId="255989E1" w14:textId="77777777" w:rsidR="00AC074F" w:rsidRPr="0037645A" w:rsidRDefault="00AC074F" w:rsidP="0046065F">
            <w:pPr>
              <w:widowControl w:val="0"/>
              <w:jc w:val="both"/>
              <w:rPr>
                <w:rFonts w:ascii="Times New Roman" w:hAnsi="Times New Roman"/>
                <w:sz w:val="22"/>
                <w:szCs w:val="22"/>
                <w:lang w:val="vi-VN"/>
              </w:rPr>
            </w:pPr>
            <w:r w:rsidRPr="0037645A">
              <w:rPr>
                <w:rFonts w:ascii="Times New Roman" w:hAnsi="Times New Roman"/>
                <w:sz w:val="22"/>
                <w:szCs w:val="22"/>
                <w:lang w:val="vi-VN"/>
              </w:rPr>
              <w:t>- Như Điều 3;</w:t>
            </w:r>
          </w:p>
          <w:p w14:paraId="770B3A8D" w14:textId="77777777" w:rsidR="00AC074F" w:rsidRPr="0037645A" w:rsidRDefault="00AC074F" w:rsidP="0046065F">
            <w:pPr>
              <w:widowControl w:val="0"/>
              <w:jc w:val="both"/>
              <w:rPr>
                <w:rFonts w:ascii="Times New Roman" w:hAnsi="Times New Roman"/>
                <w:sz w:val="22"/>
                <w:szCs w:val="22"/>
                <w:lang w:val="vi-VN"/>
              </w:rPr>
            </w:pPr>
            <w:r w:rsidRPr="0037645A">
              <w:rPr>
                <w:rFonts w:ascii="Times New Roman" w:hAnsi="Times New Roman"/>
                <w:sz w:val="22"/>
                <w:szCs w:val="22"/>
                <w:lang w:val="vi-VN"/>
              </w:rPr>
              <w:t>- Lưu: VT, ĐTSĐH.</w:t>
            </w:r>
          </w:p>
          <w:p w14:paraId="04D22DCF" w14:textId="77777777" w:rsidR="00AC074F" w:rsidRPr="0037645A" w:rsidRDefault="00AC074F" w:rsidP="0046065F">
            <w:pPr>
              <w:pStyle w:val="PlainText"/>
              <w:widowControl w:val="0"/>
              <w:spacing w:after="120"/>
              <w:jc w:val="both"/>
              <w:rPr>
                <w:rFonts w:ascii="Times New Roman" w:hAnsi="Times New Roman"/>
                <w:sz w:val="26"/>
                <w:szCs w:val="26"/>
                <w:lang w:val="vi-VN"/>
              </w:rPr>
            </w:pPr>
          </w:p>
          <w:p w14:paraId="0E3417F9" w14:textId="77777777" w:rsidR="00A975CD" w:rsidRPr="0037645A" w:rsidRDefault="00A975CD" w:rsidP="0046065F">
            <w:pPr>
              <w:pStyle w:val="PlainText"/>
              <w:widowControl w:val="0"/>
              <w:spacing w:after="120"/>
              <w:jc w:val="both"/>
              <w:rPr>
                <w:rFonts w:ascii="Times New Roman" w:hAnsi="Times New Roman"/>
                <w:sz w:val="26"/>
                <w:szCs w:val="26"/>
                <w:lang w:val="vi-VN"/>
              </w:rPr>
            </w:pPr>
          </w:p>
        </w:tc>
        <w:tc>
          <w:tcPr>
            <w:tcW w:w="4644" w:type="dxa"/>
          </w:tcPr>
          <w:p w14:paraId="7F8860A7" w14:textId="77777777" w:rsidR="00AC074F" w:rsidRDefault="00AC074F" w:rsidP="0046065F">
            <w:pPr>
              <w:widowControl w:val="0"/>
              <w:ind w:left="53" w:hanging="19"/>
              <w:jc w:val="center"/>
              <w:rPr>
                <w:rFonts w:ascii="Times New Roman" w:hAnsi="Times New Roman"/>
                <w:b/>
                <w:sz w:val="26"/>
                <w:szCs w:val="28"/>
              </w:rPr>
            </w:pPr>
            <w:r w:rsidRPr="0037645A">
              <w:rPr>
                <w:rFonts w:ascii="Times New Roman" w:hAnsi="Times New Roman"/>
                <w:b/>
                <w:sz w:val="26"/>
                <w:szCs w:val="28"/>
              </w:rPr>
              <w:t>HIỆU TRƯỞNG</w:t>
            </w:r>
          </w:p>
          <w:p w14:paraId="4E4E80B4" w14:textId="3A489435" w:rsidR="0093412C" w:rsidRPr="0037645A" w:rsidRDefault="0093412C" w:rsidP="0046065F">
            <w:pPr>
              <w:widowControl w:val="0"/>
              <w:ind w:left="53" w:hanging="19"/>
              <w:jc w:val="center"/>
              <w:rPr>
                <w:rFonts w:ascii="Times New Roman" w:hAnsi="Times New Roman"/>
                <w:b/>
                <w:sz w:val="26"/>
                <w:szCs w:val="28"/>
              </w:rPr>
            </w:pPr>
            <w:r>
              <w:rPr>
                <w:rFonts w:ascii="Times New Roman" w:hAnsi="Times New Roman"/>
                <w:b/>
                <w:sz w:val="26"/>
                <w:szCs w:val="28"/>
              </w:rPr>
              <w:t>(đã ký)</w:t>
            </w:r>
          </w:p>
          <w:p w14:paraId="2DF0E586" w14:textId="77777777" w:rsidR="00AC074F" w:rsidRPr="0037645A" w:rsidRDefault="00AC074F" w:rsidP="0046065F">
            <w:pPr>
              <w:pStyle w:val="PlainText"/>
              <w:widowControl w:val="0"/>
              <w:spacing w:after="120"/>
              <w:jc w:val="both"/>
              <w:rPr>
                <w:rFonts w:ascii="Times New Roman" w:hAnsi="Times New Roman"/>
                <w:sz w:val="26"/>
                <w:szCs w:val="26"/>
              </w:rPr>
            </w:pPr>
          </w:p>
        </w:tc>
      </w:tr>
    </w:tbl>
    <w:p w14:paraId="5370A514" w14:textId="376EBD9F" w:rsidR="00C869DE" w:rsidRPr="0037645A" w:rsidRDefault="00C869DE">
      <w:pPr>
        <w:rPr>
          <w:rFonts w:cs="Times New Roman"/>
          <w:b/>
        </w:rPr>
        <w:sectPr w:rsidR="00C869DE" w:rsidRPr="0037645A" w:rsidSect="00205C41">
          <w:footerReference w:type="default" r:id="rId8"/>
          <w:pgSz w:w="11907" w:h="16840" w:code="9"/>
          <w:pgMar w:top="1134" w:right="1021" w:bottom="1134" w:left="1701" w:header="624" w:footer="624" w:gutter="0"/>
          <w:cols w:space="720"/>
          <w:titlePg/>
          <w:docGrid w:linePitch="360"/>
        </w:sectPr>
      </w:pPr>
    </w:p>
    <w:tbl>
      <w:tblPr>
        <w:tblStyle w:val="TableGrid"/>
        <w:tblW w:w="97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24"/>
      </w:tblGrid>
      <w:tr w:rsidR="0037645A" w:rsidRPr="0037645A" w14:paraId="79875F59" w14:textId="77777777" w:rsidTr="00F14DBD">
        <w:trPr>
          <w:trHeight w:val="274"/>
          <w:jc w:val="right"/>
        </w:trPr>
        <w:tc>
          <w:tcPr>
            <w:tcW w:w="4395" w:type="dxa"/>
          </w:tcPr>
          <w:p w14:paraId="652A4FDF" w14:textId="77777777" w:rsidR="00A71BBF" w:rsidRPr="0037645A" w:rsidRDefault="00A71BBF" w:rsidP="008F68AB">
            <w:pPr>
              <w:jc w:val="center"/>
              <w:rPr>
                <w:rFonts w:ascii="Times New Roman" w:hAnsi="Times New Roman"/>
                <w:sz w:val="24"/>
                <w:szCs w:val="24"/>
              </w:rPr>
            </w:pPr>
            <w:r w:rsidRPr="0037645A">
              <w:rPr>
                <w:rFonts w:ascii="Times New Roman" w:hAnsi="Times New Roman"/>
                <w:sz w:val="24"/>
                <w:szCs w:val="24"/>
              </w:rPr>
              <w:lastRenderedPageBreak/>
              <w:t>BỘ GIÁO DỤC VÀ ĐÀO TẠO</w:t>
            </w:r>
          </w:p>
        </w:tc>
        <w:tc>
          <w:tcPr>
            <w:tcW w:w="5324" w:type="dxa"/>
          </w:tcPr>
          <w:p w14:paraId="23471899" w14:textId="77777777" w:rsidR="00A71BBF" w:rsidRPr="0037645A" w:rsidRDefault="00A71BBF" w:rsidP="008F68AB">
            <w:pPr>
              <w:jc w:val="center"/>
              <w:rPr>
                <w:rFonts w:ascii="Times New Roman" w:hAnsi="Times New Roman"/>
                <w:b/>
                <w:sz w:val="24"/>
                <w:szCs w:val="24"/>
              </w:rPr>
            </w:pPr>
            <w:r w:rsidRPr="0037645A">
              <w:rPr>
                <w:rFonts w:ascii="Times New Roman" w:hAnsi="Times New Roman"/>
                <w:b/>
                <w:sz w:val="24"/>
                <w:szCs w:val="24"/>
              </w:rPr>
              <w:t>CỘNG HÒA XÃ HỘI CHỦ NGHĨA VIỆT NAM</w:t>
            </w:r>
          </w:p>
        </w:tc>
      </w:tr>
      <w:tr w:rsidR="00682FCE" w:rsidRPr="0037645A" w14:paraId="23D2C1AB" w14:textId="77777777" w:rsidTr="00F14DBD">
        <w:trPr>
          <w:trHeight w:val="348"/>
          <w:jc w:val="right"/>
        </w:trPr>
        <w:tc>
          <w:tcPr>
            <w:tcW w:w="4395" w:type="dxa"/>
          </w:tcPr>
          <w:p w14:paraId="5961DB42" w14:textId="77777777" w:rsidR="00A71BBF" w:rsidRPr="0037645A" w:rsidRDefault="00A71BBF" w:rsidP="008F68AB">
            <w:pPr>
              <w:jc w:val="center"/>
              <w:rPr>
                <w:rFonts w:ascii="Times New Roman" w:hAnsi="Times New Roman"/>
                <w:b/>
                <w:sz w:val="24"/>
                <w:szCs w:val="24"/>
                <w:lang w:val="fr-FR"/>
              </w:rPr>
            </w:pPr>
            <w:r w:rsidRPr="0037645A">
              <w:rPr>
                <w:b/>
                <w:bCs/>
                <w:noProof/>
                <w:sz w:val="24"/>
                <w:szCs w:val="24"/>
                <w:lang w:eastAsia="ko-KR"/>
              </w:rPr>
              <mc:AlternateContent>
                <mc:Choice Requires="wps">
                  <w:drawing>
                    <wp:anchor distT="0" distB="0" distL="114300" distR="114300" simplePos="0" relativeHeight="251658240" behindDoc="0" locked="0" layoutInCell="1" allowOverlap="1" wp14:anchorId="32392AC8" wp14:editId="34B95227">
                      <wp:simplePos x="0" y="0"/>
                      <wp:positionH relativeFrom="column">
                        <wp:posOffset>553720</wp:posOffset>
                      </wp:positionH>
                      <wp:positionV relativeFrom="paragraph">
                        <wp:posOffset>210722</wp:posOffset>
                      </wp:positionV>
                      <wp:extent cx="1628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3CF4B"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3.6pt,16.6pt" to="17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" strokecolor="black [3040]"/>
                  </w:pict>
                </mc:Fallback>
              </mc:AlternateContent>
            </w:r>
            <w:r w:rsidRPr="0037645A">
              <w:rPr>
                <w:rFonts w:ascii="Times New Roman" w:hAnsi="Times New Roman"/>
                <w:b/>
                <w:bCs/>
                <w:sz w:val="24"/>
                <w:szCs w:val="24"/>
                <w:lang w:val="fr-FR"/>
              </w:rPr>
              <w:t>TRƯỜNG ĐẠI HỌC NHA TRANG</w:t>
            </w:r>
          </w:p>
        </w:tc>
        <w:tc>
          <w:tcPr>
            <w:tcW w:w="5324" w:type="dxa"/>
          </w:tcPr>
          <w:p w14:paraId="1A254B9F" w14:textId="74023F75" w:rsidR="00A71BBF" w:rsidRPr="0037645A" w:rsidRDefault="0020696E" w:rsidP="008F68AB">
            <w:pPr>
              <w:jc w:val="center"/>
              <w:rPr>
                <w:rFonts w:ascii="Times New Roman" w:hAnsi="Times New Roman"/>
                <w:b/>
                <w:sz w:val="26"/>
                <w:szCs w:val="26"/>
              </w:rPr>
            </w:pPr>
            <w:r w:rsidRPr="0037645A">
              <w:rPr>
                <w:noProof/>
                <w:szCs w:val="26"/>
                <w:lang w:eastAsia="ko-KR"/>
              </w:rPr>
              <mc:AlternateContent>
                <mc:Choice Requires="wps">
                  <w:drawing>
                    <wp:anchor distT="0" distB="0" distL="114300" distR="114300" simplePos="0" relativeHeight="251655168" behindDoc="0" locked="0" layoutInCell="1" allowOverlap="1" wp14:anchorId="4CEF271F" wp14:editId="4AED07ED">
                      <wp:simplePos x="0" y="0"/>
                      <wp:positionH relativeFrom="page">
                        <wp:posOffset>695290</wp:posOffset>
                      </wp:positionH>
                      <wp:positionV relativeFrom="page">
                        <wp:posOffset>218440</wp:posOffset>
                      </wp:positionV>
                      <wp:extent cx="201600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8340C"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75pt,17.2pt" to="21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12mA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" strokecolor="black [3040]">
                      <w10:wrap anchorx="page" anchory="page"/>
                    </v:line>
                  </w:pict>
                </mc:Fallback>
              </mc:AlternateContent>
            </w:r>
            <w:r w:rsidR="0093556E" w:rsidRPr="0037645A">
              <w:rPr>
                <w:rFonts w:ascii="Times New Roman" w:hAnsi="Times New Roman"/>
                <w:b/>
                <w:sz w:val="26"/>
                <w:szCs w:val="26"/>
              </w:rPr>
              <w:t>Độc lập - Tự do -</w:t>
            </w:r>
            <w:r w:rsidR="00A71BBF" w:rsidRPr="0037645A">
              <w:rPr>
                <w:rFonts w:ascii="Times New Roman" w:hAnsi="Times New Roman"/>
                <w:b/>
                <w:sz w:val="26"/>
                <w:szCs w:val="26"/>
              </w:rPr>
              <w:t xml:space="preserve"> Hạnh Phúc</w:t>
            </w:r>
          </w:p>
        </w:tc>
      </w:tr>
    </w:tbl>
    <w:p w14:paraId="5C7AD671" w14:textId="77777777" w:rsidR="00F14DBD" w:rsidRPr="0037645A" w:rsidRDefault="00F14DBD" w:rsidP="00363B13">
      <w:pPr>
        <w:spacing w:after="60" w:line="264" w:lineRule="auto"/>
        <w:jc w:val="center"/>
        <w:rPr>
          <w:rFonts w:cs="Times New Roman"/>
          <w:b/>
          <w:sz w:val="8"/>
          <w:szCs w:val="8"/>
        </w:rPr>
      </w:pPr>
    </w:p>
    <w:p w14:paraId="41A43DFD" w14:textId="77777777" w:rsidR="00C2411C" w:rsidRPr="0037645A" w:rsidRDefault="00C2411C" w:rsidP="00EE64D3">
      <w:pPr>
        <w:spacing w:after="0" w:line="312" w:lineRule="auto"/>
        <w:jc w:val="center"/>
        <w:rPr>
          <w:rFonts w:cs="Times New Roman"/>
          <w:b/>
          <w:sz w:val="28"/>
          <w:szCs w:val="28"/>
        </w:rPr>
      </w:pPr>
    </w:p>
    <w:p w14:paraId="60F5BC32" w14:textId="4D6F4B30" w:rsidR="00A26483" w:rsidRPr="0037645A" w:rsidRDefault="00A26483" w:rsidP="00EE64D3">
      <w:pPr>
        <w:spacing w:after="0" w:line="312" w:lineRule="auto"/>
        <w:jc w:val="center"/>
        <w:rPr>
          <w:rFonts w:cs="Times New Roman"/>
          <w:b/>
          <w:sz w:val="28"/>
          <w:szCs w:val="28"/>
        </w:rPr>
      </w:pPr>
      <w:r w:rsidRPr="0037645A">
        <w:rPr>
          <w:rFonts w:cs="Times New Roman"/>
          <w:b/>
          <w:sz w:val="28"/>
          <w:szCs w:val="28"/>
        </w:rPr>
        <w:t xml:space="preserve">QUY </w:t>
      </w:r>
      <w:r w:rsidR="00682FCE" w:rsidRPr="0037645A">
        <w:rPr>
          <w:rFonts w:cs="Times New Roman"/>
          <w:b/>
          <w:sz w:val="28"/>
          <w:szCs w:val="28"/>
        </w:rPr>
        <w:t>ĐỊNH</w:t>
      </w:r>
    </w:p>
    <w:p w14:paraId="1E9E9EDB" w14:textId="228DB938" w:rsidR="003149F2" w:rsidRPr="0037645A" w:rsidRDefault="003149F2" w:rsidP="003149F2">
      <w:pPr>
        <w:widowControl w:val="0"/>
        <w:spacing w:after="0" w:line="26" w:lineRule="atLeast"/>
        <w:jc w:val="center"/>
        <w:rPr>
          <w:b/>
          <w:sz w:val="28"/>
          <w:szCs w:val="28"/>
        </w:rPr>
      </w:pPr>
      <w:r w:rsidRPr="0037645A">
        <w:rPr>
          <w:b/>
          <w:sz w:val="28"/>
          <w:szCs w:val="28"/>
        </w:rPr>
        <w:t xml:space="preserve">Trình bày </w:t>
      </w:r>
      <w:r w:rsidR="007435AC" w:rsidRPr="0037645A">
        <w:rPr>
          <w:rFonts w:cs="Times New Roman"/>
          <w:b/>
          <w:sz w:val="28"/>
          <w:szCs w:val="28"/>
          <w:lang w:val="vi-VN"/>
        </w:rPr>
        <w:t>luận án và các báo cáo liên quan trong đào tạo tiến sĩ</w:t>
      </w:r>
      <w:r w:rsidR="007435AC" w:rsidRPr="0037645A">
        <w:rPr>
          <w:rFonts w:cs="Times New Roman"/>
          <w:szCs w:val="26"/>
          <w:lang w:val="vi-VN"/>
        </w:rPr>
        <w:t xml:space="preserve"> </w:t>
      </w:r>
    </w:p>
    <w:p w14:paraId="4E41AF51" w14:textId="46410376" w:rsidR="00A26483" w:rsidRPr="0037645A" w:rsidRDefault="003149F2" w:rsidP="003149F2">
      <w:pPr>
        <w:spacing w:after="0" w:line="26" w:lineRule="atLeast"/>
        <w:jc w:val="center"/>
        <w:rPr>
          <w:rFonts w:cs="Times New Roman"/>
          <w:b/>
          <w:sz w:val="28"/>
          <w:szCs w:val="28"/>
        </w:rPr>
      </w:pPr>
      <w:r w:rsidRPr="0037645A">
        <w:rPr>
          <w:b/>
          <w:sz w:val="28"/>
          <w:szCs w:val="28"/>
        </w:rPr>
        <w:t>của Trường Đại học Nha Trang</w:t>
      </w:r>
    </w:p>
    <w:p w14:paraId="5E6A6812" w14:textId="45D9993C" w:rsidR="00EE64D3" w:rsidRPr="0037645A" w:rsidRDefault="00A26483" w:rsidP="00EE64D3">
      <w:pPr>
        <w:spacing w:after="0" w:line="312" w:lineRule="auto"/>
        <w:jc w:val="center"/>
        <w:rPr>
          <w:rFonts w:cs="Times New Roman"/>
          <w:i/>
        </w:rPr>
      </w:pPr>
      <w:r w:rsidRPr="0037645A">
        <w:rPr>
          <w:rFonts w:cs="Times New Roman"/>
          <w:i/>
        </w:rPr>
        <w:t>(</w:t>
      </w:r>
      <w:r w:rsidR="00861034" w:rsidRPr="0037645A">
        <w:rPr>
          <w:rFonts w:cs="Times New Roman"/>
          <w:i/>
        </w:rPr>
        <w:t>K</w:t>
      </w:r>
      <w:r w:rsidRPr="0037645A">
        <w:rPr>
          <w:rFonts w:cs="Times New Roman"/>
          <w:i/>
        </w:rPr>
        <w:t xml:space="preserve">èm theo Quyết định số </w:t>
      </w:r>
      <w:r w:rsidR="00876D22">
        <w:rPr>
          <w:rFonts w:cs="Times New Roman"/>
          <w:i/>
        </w:rPr>
        <w:t>347</w:t>
      </w:r>
      <w:r w:rsidRPr="0037645A">
        <w:rPr>
          <w:rFonts w:cs="Times New Roman"/>
          <w:i/>
        </w:rPr>
        <w:t xml:space="preserve">/QĐ-ĐHNT ngày </w:t>
      </w:r>
      <w:r w:rsidR="00876D22">
        <w:rPr>
          <w:rFonts w:cs="Times New Roman"/>
          <w:i/>
        </w:rPr>
        <w:t>26</w:t>
      </w:r>
      <w:r w:rsidRPr="0037645A">
        <w:rPr>
          <w:rFonts w:cs="Times New Roman"/>
          <w:i/>
        </w:rPr>
        <w:t>/</w:t>
      </w:r>
      <w:r w:rsidR="00876D22">
        <w:rPr>
          <w:rFonts w:cs="Times New Roman"/>
          <w:i/>
        </w:rPr>
        <w:t>3</w:t>
      </w:r>
      <w:r w:rsidRPr="0037645A">
        <w:rPr>
          <w:rFonts w:cs="Times New Roman"/>
          <w:i/>
        </w:rPr>
        <w:t>/202</w:t>
      </w:r>
      <w:r w:rsidR="00170226" w:rsidRPr="0037645A">
        <w:rPr>
          <w:rFonts w:cs="Times New Roman"/>
          <w:i/>
        </w:rPr>
        <w:t>4</w:t>
      </w:r>
      <w:r w:rsidR="00EE64D3" w:rsidRPr="0037645A">
        <w:rPr>
          <w:rFonts w:cs="Times New Roman"/>
          <w:i/>
        </w:rPr>
        <w:t xml:space="preserve"> </w:t>
      </w:r>
    </w:p>
    <w:p w14:paraId="2ABA8427" w14:textId="3839A081" w:rsidR="00A26483" w:rsidRPr="0037645A" w:rsidRDefault="00515D78" w:rsidP="00EE64D3">
      <w:pPr>
        <w:spacing w:after="0" w:line="312" w:lineRule="auto"/>
        <w:jc w:val="center"/>
        <w:rPr>
          <w:rFonts w:cs="Times New Roman"/>
          <w:i/>
        </w:rPr>
      </w:pPr>
      <w:r w:rsidRPr="0037645A">
        <w:rPr>
          <w:rFonts w:cs="Times New Roman"/>
          <w:b/>
          <w:bCs/>
          <w:noProof/>
          <w:sz w:val="25"/>
          <w:szCs w:val="25"/>
          <w:lang w:eastAsia="ko-KR"/>
        </w:rPr>
        <mc:AlternateContent>
          <mc:Choice Requires="wps">
            <w:drawing>
              <wp:anchor distT="0" distB="0" distL="114300" distR="114300" simplePos="0" relativeHeight="251659776" behindDoc="0" locked="0" layoutInCell="1" allowOverlap="1" wp14:anchorId="5B57F85E" wp14:editId="2E7343B4">
                <wp:simplePos x="0" y="0"/>
                <wp:positionH relativeFrom="page">
                  <wp:posOffset>3104515</wp:posOffset>
                </wp:positionH>
                <wp:positionV relativeFrom="paragraph">
                  <wp:posOffset>234950</wp:posOffset>
                </wp:positionV>
                <wp:extent cx="16287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28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726222" id="Straight Connector 7"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text" from="244.45pt,18.5pt" to="37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">
                <w10:wrap anchorx="page"/>
              </v:line>
            </w:pict>
          </mc:Fallback>
        </mc:AlternateContent>
      </w:r>
      <w:r w:rsidR="00A26483" w:rsidRPr="0037645A">
        <w:rPr>
          <w:rFonts w:cs="Times New Roman"/>
          <w:i/>
        </w:rPr>
        <w:t>của Hiệu trưởng Trường Đại học Nha Trang)</w:t>
      </w:r>
    </w:p>
    <w:p w14:paraId="6B7D17B0" w14:textId="6155EB88" w:rsidR="00515D78" w:rsidRPr="0037645A" w:rsidRDefault="00515D78" w:rsidP="002A3F15">
      <w:pPr>
        <w:pStyle w:val="Heading1"/>
        <w:spacing w:before="40" w:after="40" w:line="26" w:lineRule="atLeast"/>
        <w:rPr>
          <w:rFonts w:cs="Times New Roman"/>
          <w:color w:val="auto"/>
          <w:sz w:val="20"/>
          <w:szCs w:val="20"/>
        </w:rPr>
      </w:pPr>
    </w:p>
    <w:p w14:paraId="0B6B9FF7" w14:textId="77777777" w:rsidR="0058462C" w:rsidRPr="0037645A" w:rsidRDefault="0058462C" w:rsidP="002A3F15">
      <w:pPr>
        <w:pStyle w:val="Heading1"/>
        <w:spacing w:before="40" w:after="40" w:line="26" w:lineRule="atLeast"/>
        <w:rPr>
          <w:rFonts w:cs="Times New Roman"/>
          <w:color w:val="auto"/>
          <w:sz w:val="10"/>
          <w:szCs w:val="10"/>
        </w:rPr>
      </w:pPr>
    </w:p>
    <w:p w14:paraId="6E66A33B" w14:textId="3F0A5BAC" w:rsidR="00BE14EB" w:rsidRPr="0037645A" w:rsidRDefault="00E4024C" w:rsidP="002A3F15">
      <w:pPr>
        <w:pStyle w:val="Heading1"/>
        <w:spacing w:before="40" w:after="40" w:line="26" w:lineRule="atLeast"/>
        <w:rPr>
          <w:rFonts w:cs="Times New Roman"/>
          <w:color w:val="auto"/>
        </w:rPr>
      </w:pPr>
      <w:r w:rsidRPr="0037645A">
        <w:rPr>
          <w:rFonts w:cs="Times New Roman"/>
          <w:color w:val="auto"/>
        </w:rPr>
        <w:t>Chương I</w:t>
      </w:r>
      <w:r w:rsidR="00F32DB5" w:rsidRPr="0037645A">
        <w:rPr>
          <w:rFonts w:cs="Times New Roman"/>
          <w:color w:val="auto"/>
        </w:rPr>
        <w:br/>
      </w:r>
      <w:r w:rsidRPr="0037645A">
        <w:rPr>
          <w:rFonts w:cs="Times New Roman"/>
          <w:color w:val="auto"/>
        </w:rPr>
        <w:t xml:space="preserve">NHỮNG </w:t>
      </w:r>
      <w:r w:rsidR="00BE14EB" w:rsidRPr="0037645A">
        <w:rPr>
          <w:rFonts w:cs="Times New Roman"/>
          <w:color w:val="auto"/>
        </w:rPr>
        <w:t>QUY ĐỊNH CHUNG</w:t>
      </w:r>
    </w:p>
    <w:p w14:paraId="48E5D8AF" w14:textId="77777777" w:rsidR="00C2411C" w:rsidRPr="0037645A" w:rsidRDefault="00C2411C" w:rsidP="00A00350">
      <w:pPr>
        <w:pStyle w:val="Heading2"/>
        <w:spacing w:after="120" w:line="26" w:lineRule="atLeast"/>
        <w:ind w:left="0"/>
        <w:rPr>
          <w:rFonts w:cs="Times New Roman"/>
          <w:color w:val="auto"/>
        </w:rPr>
      </w:pPr>
    </w:p>
    <w:p w14:paraId="34B69B39" w14:textId="74A8064F" w:rsidR="00C2411C" w:rsidRPr="0037645A" w:rsidRDefault="00C2411C" w:rsidP="00C2411C">
      <w:pPr>
        <w:widowControl w:val="0"/>
        <w:spacing w:before="120" w:after="120" w:line="26" w:lineRule="atLeast"/>
        <w:ind w:firstLine="540"/>
        <w:jc w:val="both"/>
        <w:rPr>
          <w:rFonts w:cs="Times New Roman"/>
          <w:b/>
          <w:szCs w:val="26"/>
          <w:lang w:val="vi-VN"/>
        </w:rPr>
      </w:pPr>
      <w:r w:rsidRPr="0037645A">
        <w:rPr>
          <w:rFonts w:cs="Times New Roman"/>
          <w:b/>
          <w:szCs w:val="26"/>
          <w:lang w:val="vi-VN"/>
        </w:rPr>
        <w:t>Điều 1. Phạm vi điều chỉnh, đối tượng áp dụng</w:t>
      </w:r>
    </w:p>
    <w:p w14:paraId="79EEA686" w14:textId="6B8EDA29" w:rsidR="00273DE1" w:rsidRPr="00384119" w:rsidRDefault="00273DE1" w:rsidP="00273DE1">
      <w:pPr>
        <w:widowControl w:val="0"/>
        <w:spacing w:before="120" w:after="120" w:line="26" w:lineRule="atLeast"/>
        <w:ind w:firstLine="567"/>
        <w:jc w:val="both"/>
        <w:rPr>
          <w:szCs w:val="26"/>
        </w:rPr>
      </w:pPr>
      <w:r w:rsidRPr="0037645A">
        <w:rPr>
          <w:szCs w:val="26"/>
          <w:lang w:val="vi-VN"/>
        </w:rPr>
        <w:t>1. Quy định này quy định về cách thức trình bày luận án và các báo cáo liên quan</w:t>
      </w:r>
      <w:r w:rsidRPr="0037645A">
        <w:rPr>
          <w:rFonts w:cs="Times New Roman"/>
          <w:noProof/>
          <w:szCs w:val="26"/>
          <w:lang w:val="vi-VN"/>
        </w:rPr>
        <w:t xml:space="preserve"> </w:t>
      </w:r>
      <w:r w:rsidRPr="0037645A">
        <w:rPr>
          <w:rFonts w:cs="Times New Roman"/>
          <w:bCs/>
          <w:szCs w:val="26"/>
        </w:rPr>
        <w:t>trong đào tạo tiến sĩ của Trường Đại học Nha Trang</w:t>
      </w:r>
      <w:r w:rsidR="00384119">
        <w:rPr>
          <w:szCs w:val="26"/>
        </w:rPr>
        <w:t>.</w:t>
      </w:r>
    </w:p>
    <w:p w14:paraId="68DC93C2" w14:textId="59428A28" w:rsidR="00222AE5" w:rsidRPr="0037645A" w:rsidRDefault="00273DE1" w:rsidP="00222AE5">
      <w:pPr>
        <w:widowControl w:val="0"/>
        <w:spacing w:before="120" w:after="120" w:line="26" w:lineRule="atLeast"/>
        <w:ind w:firstLine="567"/>
        <w:jc w:val="both"/>
        <w:rPr>
          <w:rFonts w:cs="Times New Roman"/>
          <w:bCs/>
          <w:szCs w:val="26"/>
        </w:rPr>
      </w:pPr>
      <w:r w:rsidRPr="0037645A">
        <w:rPr>
          <w:szCs w:val="26"/>
          <w:lang w:val="vi-VN"/>
        </w:rPr>
        <w:t xml:space="preserve">2. </w:t>
      </w:r>
      <w:r w:rsidR="00222AE5" w:rsidRPr="0037645A">
        <w:rPr>
          <w:rFonts w:cs="Times New Roman"/>
          <w:bCs/>
          <w:szCs w:val="26"/>
        </w:rPr>
        <w:t xml:space="preserve">Quy định này áp dụng đối với Nghiên cứu sinh </w:t>
      </w:r>
      <w:r w:rsidR="007E7696" w:rsidRPr="0037645A">
        <w:rPr>
          <w:rFonts w:cs="Times New Roman"/>
          <w:bCs/>
          <w:szCs w:val="26"/>
        </w:rPr>
        <w:t>đang đào tạo</w:t>
      </w:r>
      <w:r w:rsidR="009C03D1" w:rsidRPr="0037645A">
        <w:rPr>
          <w:rFonts w:cs="Times New Roman"/>
          <w:bCs/>
          <w:szCs w:val="26"/>
        </w:rPr>
        <w:t xml:space="preserve"> tại Trường Đại học Nha Trang</w:t>
      </w:r>
      <w:r w:rsidR="009135E9" w:rsidRPr="0037645A">
        <w:rPr>
          <w:rFonts w:cs="Times New Roman"/>
          <w:bCs/>
          <w:szCs w:val="26"/>
        </w:rPr>
        <w:t>.</w:t>
      </w:r>
    </w:p>
    <w:p w14:paraId="7290FCCD" w14:textId="4BAFC351" w:rsidR="00BE14EB" w:rsidRPr="0037645A" w:rsidRDefault="00BE14EB" w:rsidP="007E7696">
      <w:pPr>
        <w:widowControl w:val="0"/>
        <w:spacing w:before="120" w:after="120" w:line="26" w:lineRule="atLeast"/>
        <w:ind w:firstLine="540"/>
        <w:jc w:val="both"/>
        <w:rPr>
          <w:rFonts w:cs="Times New Roman"/>
          <w:b/>
          <w:szCs w:val="26"/>
          <w:lang w:val="vi-VN"/>
        </w:rPr>
      </w:pPr>
      <w:r w:rsidRPr="0037645A">
        <w:rPr>
          <w:rFonts w:cs="Times New Roman"/>
          <w:b/>
          <w:szCs w:val="26"/>
          <w:lang w:val="vi-VN"/>
        </w:rPr>
        <w:t xml:space="preserve">Điều </w:t>
      </w:r>
      <w:r w:rsidR="007D008D" w:rsidRPr="0037645A">
        <w:rPr>
          <w:rFonts w:cs="Times New Roman"/>
          <w:b/>
          <w:szCs w:val="26"/>
          <w:lang w:val="vi-VN"/>
        </w:rPr>
        <w:t>2</w:t>
      </w:r>
      <w:r w:rsidRPr="0037645A">
        <w:rPr>
          <w:rFonts w:cs="Times New Roman"/>
          <w:b/>
          <w:szCs w:val="26"/>
          <w:lang w:val="vi-VN"/>
        </w:rPr>
        <w:t>.</w:t>
      </w:r>
      <w:r w:rsidR="00022D56" w:rsidRPr="0037645A">
        <w:rPr>
          <w:rFonts w:cs="Times New Roman"/>
          <w:b/>
          <w:szCs w:val="26"/>
          <w:lang w:val="vi-VN"/>
        </w:rPr>
        <w:t xml:space="preserve">  </w:t>
      </w:r>
      <w:r w:rsidR="00682FCE" w:rsidRPr="0037645A">
        <w:rPr>
          <w:rFonts w:cs="Times New Roman"/>
          <w:b/>
          <w:szCs w:val="26"/>
          <w:lang w:val="vi-VN"/>
        </w:rPr>
        <w:t>Hình thức trình bày chung</w:t>
      </w:r>
    </w:p>
    <w:p w14:paraId="2728AF14" w14:textId="521DBED9"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1. Ngôn ngữ, văn phong</w:t>
      </w:r>
    </w:p>
    <w:p w14:paraId="5ED14E48" w14:textId="577BD8F7" w:rsidR="00682FCE" w:rsidRPr="0037645A" w:rsidRDefault="00682FCE" w:rsidP="00A00350">
      <w:pPr>
        <w:widowControl w:val="0"/>
        <w:spacing w:before="120" w:after="120" w:line="26" w:lineRule="atLeast"/>
        <w:ind w:firstLine="567"/>
        <w:jc w:val="both"/>
        <w:rPr>
          <w:rFonts w:cs="Times New Roman"/>
          <w:noProof/>
          <w:szCs w:val="26"/>
        </w:rPr>
      </w:pPr>
      <w:r w:rsidRPr="0037645A">
        <w:rPr>
          <w:rFonts w:cs="Times New Roman"/>
          <w:noProof/>
          <w:szCs w:val="26"/>
        </w:rPr>
        <w:t>a) Ngôn ngữ sử dụng trong luận án</w:t>
      </w:r>
      <w:r w:rsidR="00B24448" w:rsidRPr="0037645A">
        <w:rPr>
          <w:rFonts w:cs="Times New Roman"/>
          <w:noProof/>
          <w:szCs w:val="26"/>
        </w:rPr>
        <w:t xml:space="preserve"> và các </w:t>
      </w:r>
      <w:r w:rsidR="008164C4">
        <w:rPr>
          <w:rFonts w:cs="Times New Roman"/>
          <w:noProof/>
          <w:szCs w:val="26"/>
        </w:rPr>
        <w:t>báo cáo liên quan trong đào tạo tiến sĩ</w:t>
      </w:r>
      <w:r w:rsidRPr="0037645A">
        <w:rPr>
          <w:rFonts w:cs="Times New Roman"/>
          <w:noProof/>
          <w:szCs w:val="26"/>
        </w:rPr>
        <w:t>… (sau đây gọi tắt là báo cáo) là tiếng Việt</w:t>
      </w:r>
      <w:r w:rsidR="00F14DBD" w:rsidRPr="0037645A">
        <w:rPr>
          <w:rFonts w:cs="Times New Roman"/>
          <w:noProof/>
          <w:szCs w:val="26"/>
        </w:rPr>
        <w:t xml:space="preserve"> đối với chương trình đào tạo bằng tiếng Việt, là tiếng Anh đối với chương trình đào tạo bằng tiếng Anh</w:t>
      </w:r>
      <w:r w:rsidR="00384119">
        <w:rPr>
          <w:rFonts w:cs="Times New Roman"/>
          <w:noProof/>
          <w:szCs w:val="26"/>
        </w:rPr>
        <w:t>.</w:t>
      </w:r>
    </w:p>
    <w:p w14:paraId="1EB50CF4" w14:textId="2AEAA664" w:rsidR="00682FCE" w:rsidRPr="0037645A" w:rsidRDefault="00F14DBD" w:rsidP="00A00350">
      <w:pPr>
        <w:widowControl w:val="0"/>
        <w:spacing w:before="120" w:after="120" w:line="26" w:lineRule="atLeast"/>
        <w:ind w:firstLine="567"/>
        <w:jc w:val="both"/>
        <w:rPr>
          <w:rFonts w:cs="Times New Roman"/>
          <w:noProof/>
          <w:szCs w:val="26"/>
        </w:rPr>
      </w:pPr>
      <w:r w:rsidRPr="0037645A">
        <w:rPr>
          <w:rFonts w:cs="Times New Roman"/>
          <w:noProof/>
          <w:szCs w:val="26"/>
        </w:rPr>
        <w:t>b)</w:t>
      </w:r>
      <w:r w:rsidR="00682FCE" w:rsidRPr="0037645A">
        <w:rPr>
          <w:rFonts w:cs="Times New Roman"/>
          <w:noProof/>
          <w:szCs w:val="26"/>
        </w:rPr>
        <w:t xml:space="preserve"> Báo cáo được trình bày bằng văn phong khoa học, mạch lạc, rõ ràng, sạch sẽ, khúc chiết và chặt chẽ; không dùng các từ láy, </w:t>
      </w:r>
      <w:r w:rsidRPr="0037645A">
        <w:rPr>
          <w:rFonts w:cs="Times New Roman"/>
          <w:noProof/>
          <w:szCs w:val="26"/>
        </w:rPr>
        <w:t>tiếng</w:t>
      </w:r>
      <w:r w:rsidR="00682FCE" w:rsidRPr="0037645A">
        <w:rPr>
          <w:rFonts w:cs="Times New Roman"/>
          <w:noProof/>
          <w:szCs w:val="26"/>
        </w:rPr>
        <w:t xml:space="preserve"> </w:t>
      </w:r>
      <w:r w:rsidR="000C4588" w:rsidRPr="0037645A">
        <w:rPr>
          <w:rFonts w:cs="Times New Roman"/>
          <w:noProof/>
          <w:szCs w:val="26"/>
        </w:rPr>
        <w:t>l</w:t>
      </w:r>
      <w:r w:rsidR="00682FCE" w:rsidRPr="0037645A">
        <w:rPr>
          <w:rFonts w:cs="Times New Roman"/>
          <w:noProof/>
          <w:szCs w:val="26"/>
        </w:rPr>
        <w:t>óng, từ địa phương</w:t>
      </w:r>
      <w:r w:rsidR="00384119">
        <w:rPr>
          <w:rFonts w:cs="Times New Roman"/>
          <w:noProof/>
          <w:szCs w:val="26"/>
        </w:rPr>
        <w:t>.</w:t>
      </w:r>
    </w:p>
    <w:p w14:paraId="22BEBC97" w14:textId="5E4E3C56" w:rsidR="00682FCE" w:rsidRPr="0037645A" w:rsidRDefault="00F14DBD" w:rsidP="00A00350">
      <w:pPr>
        <w:widowControl w:val="0"/>
        <w:spacing w:before="120" w:after="120" w:line="26" w:lineRule="atLeast"/>
        <w:ind w:firstLine="567"/>
        <w:jc w:val="both"/>
        <w:rPr>
          <w:rFonts w:cs="Times New Roman"/>
          <w:noProof/>
          <w:szCs w:val="26"/>
        </w:rPr>
      </w:pPr>
      <w:r w:rsidRPr="0037645A">
        <w:rPr>
          <w:rFonts w:cs="Times New Roman"/>
          <w:noProof/>
          <w:szCs w:val="26"/>
        </w:rPr>
        <w:t>c)</w:t>
      </w:r>
      <w:r w:rsidR="00682FCE" w:rsidRPr="0037645A">
        <w:rPr>
          <w:rFonts w:cs="Times New Roman"/>
          <w:noProof/>
          <w:szCs w:val="26"/>
        </w:rPr>
        <w:t xml:space="preserve"> Tên các loài động vật, thực vật... phải viết đúng tên Latinh, in nghiêng</w:t>
      </w:r>
      <w:r w:rsidR="00384119">
        <w:rPr>
          <w:rFonts w:cs="Times New Roman"/>
          <w:noProof/>
          <w:szCs w:val="26"/>
        </w:rPr>
        <w:t>.</w:t>
      </w:r>
    </w:p>
    <w:p w14:paraId="0A55BF6E" w14:textId="59EC14C5" w:rsidR="00682FCE" w:rsidRPr="0037645A" w:rsidRDefault="00F14DBD" w:rsidP="00A00350">
      <w:pPr>
        <w:widowControl w:val="0"/>
        <w:spacing w:before="120" w:after="120" w:line="26" w:lineRule="atLeast"/>
        <w:ind w:firstLine="567"/>
        <w:jc w:val="both"/>
        <w:rPr>
          <w:rFonts w:cs="Times New Roman"/>
          <w:strike/>
          <w:noProof/>
          <w:szCs w:val="26"/>
        </w:rPr>
      </w:pPr>
      <w:r w:rsidRPr="0037645A">
        <w:rPr>
          <w:rFonts w:cs="Times New Roman"/>
          <w:noProof/>
          <w:szCs w:val="26"/>
        </w:rPr>
        <w:t>d)</w:t>
      </w:r>
      <w:r w:rsidR="00682FCE" w:rsidRPr="0037645A">
        <w:rPr>
          <w:rFonts w:cs="Times New Roman"/>
          <w:noProof/>
          <w:szCs w:val="26"/>
        </w:rPr>
        <w:t xml:space="preserve"> Thuật ngữ chuyên ngành chưa được sử dụng phổ biến có thể giải thích bằng ngôn ngữ nước ngoài, đặt trong ngoặc đơn.</w:t>
      </w:r>
    </w:p>
    <w:p w14:paraId="69E0C968" w14:textId="14E2DCA5"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2. Khổ giấy, gấp giấy</w:t>
      </w:r>
    </w:p>
    <w:p w14:paraId="6F9B8939" w14:textId="58365088" w:rsidR="00682FCE" w:rsidRPr="0037645A" w:rsidRDefault="00F14DBD" w:rsidP="00A00350">
      <w:pPr>
        <w:widowControl w:val="0"/>
        <w:spacing w:before="120" w:after="120" w:line="26" w:lineRule="atLeast"/>
        <w:ind w:firstLine="567"/>
        <w:jc w:val="both"/>
        <w:rPr>
          <w:rFonts w:cs="Times New Roman"/>
          <w:noProof/>
          <w:szCs w:val="26"/>
        </w:rPr>
      </w:pPr>
      <w:r w:rsidRPr="0037645A">
        <w:rPr>
          <w:rFonts w:cs="Times New Roman"/>
          <w:noProof/>
          <w:szCs w:val="26"/>
        </w:rPr>
        <w:t>a)</w:t>
      </w:r>
      <w:r w:rsidR="00682FCE" w:rsidRPr="0037645A">
        <w:rPr>
          <w:rFonts w:cs="Times New Roman"/>
          <w:noProof/>
          <w:szCs w:val="26"/>
        </w:rPr>
        <w:t xml:space="preserve"> Báo cáo được trình bày theo chiều dài (portrait), trên một mặt giấy trắng khổ A4 (210</w:t>
      </w:r>
      <w:r w:rsidRPr="0037645A">
        <w:rPr>
          <w:rFonts w:cs="Times New Roman"/>
          <w:noProof/>
          <w:szCs w:val="26"/>
        </w:rPr>
        <w:t xml:space="preserve"> mm</w:t>
      </w:r>
      <w:r w:rsidR="00682FCE" w:rsidRPr="0037645A">
        <w:rPr>
          <w:rFonts w:cs="Times New Roman"/>
          <w:noProof/>
          <w:szCs w:val="26"/>
        </w:rPr>
        <w:t xml:space="preserve"> </w:t>
      </w:r>
      <w:r w:rsidR="00682FCE" w:rsidRPr="0037645A">
        <w:rPr>
          <w:rFonts w:cs="Times New Roman"/>
          <w:noProof/>
          <w:szCs w:val="26"/>
        </w:rPr>
        <w:sym w:font="Symbol" w:char="F0B4"/>
      </w:r>
      <w:r w:rsidR="00682FCE" w:rsidRPr="0037645A">
        <w:rPr>
          <w:rFonts w:cs="Times New Roman"/>
          <w:noProof/>
          <w:szCs w:val="26"/>
        </w:rPr>
        <w:t xml:space="preserve"> 297 mm)</w:t>
      </w:r>
      <w:r w:rsidR="00384119">
        <w:rPr>
          <w:rFonts w:cs="Times New Roman"/>
          <w:noProof/>
          <w:szCs w:val="26"/>
        </w:rPr>
        <w:t>.</w:t>
      </w:r>
    </w:p>
    <w:p w14:paraId="3CEC45DF" w14:textId="71DBB354" w:rsidR="00682FCE" w:rsidRPr="0037645A" w:rsidRDefault="00F14DBD" w:rsidP="00A00350">
      <w:pPr>
        <w:widowControl w:val="0"/>
        <w:spacing w:before="120" w:after="120" w:line="26" w:lineRule="atLeast"/>
        <w:ind w:firstLine="567"/>
        <w:jc w:val="both"/>
        <w:rPr>
          <w:rFonts w:cs="Times New Roman"/>
          <w:noProof/>
          <w:szCs w:val="26"/>
        </w:rPr>
      </w:pPr>
      <w:r w:rsidRPr="0037645A">
        <w:rPr>
          <w:rFonts w:cs="Times New Roman"/>
          <w:noProof/>
          <w:szCs w:val="26"/>
        </w:rPr>
        <w:t>b)</w:t>
      </w:r>
      <w:r w:rsidR="00682FCE" w:rsidRPr="0037645A">
        <w:rPr>
          <w:rFonts w:cs="Times New Roman"/>
          <w:noProof/>
          <w:szCs w:val="26"/>
        </w:rPr>
        <w:t xml:space="preserve"> Trường hợp bảng biểu kích thước lớn có thể được trình bày theo chiều ngang (landscape) của trang giấy</w:t>
      </w:r>
      <w:r w:rsidR="00384119">
        <w:rPr>
          <w:rFonts w:cs="Times New Roman"/>
          <w:noProof/>
          <w:szCs w:val="26"/>
        </w:rPr>
        <w:t>.</w:t>
      </w:r>
    </w:p>
    <w:p w14:paraId="4F4140B8" w14:textId="64C9BD58" w:rsidR="00C51E21" w:rsidRPr="0037645A" w:rsidRDefault="00F14DBD" w:rsidP="00A00350">
      <w:pPr>
        <w:pStyle w:val="Bodytext1"/>
        <w:shd w:val="clear" w:color="auto" w:fill="auto"/>
        <w:spacing w:after="120" w:line="26" w:lineRule="atLeast"/>
        <w:ind w:right="20" w:firstLine="567"/>
        <w:rPr>
          <w:rStyle w:val="Bodytext0"/>
          <w:rFonts w:cs="Times New Roman"/>
          <w:szCs w:val="26"/>
          <w:lang w:val="vi-VN" w:eastAsia="vi-VN"/>
        </w:rPr>
      </w:pPr>
      <w:r w:rsidRPr="0037645A">
        <w:rPr>
          <w:rStyle w:val="Bodytext0"/>
          <w:rFonts w:cs="Times New Roman"/>
          <w:szCs w:val="26"/>
          <w:lang w:eastAsia="vi-VN"/>
        </w:rPr>
        <w:t>c)</w:t>
      </w:r>
      <w:r w:rsidR="00682FCE" w:rsidRPr="0037645A">
        <w:rPr>
          <w:rStyle w:val="Bodytext0"/>
          <w:rFonts w:cs="Times New Roman"/>
          <w:szCs w:val="26"/>
          <w:lang w:eastAsia="vi-VN"/>
        </w:rPr>
        <w:t xml:space="preserve"> Các bảng, hình, đồ thị, bản vẽ … có kích cỡ lớn</w:t>
      </w:r>
      <w:r w:rsidR="00682FCE" w:rsidRPr="0037645A">
        <w:rPr>
          <w:rStyle w:val="Bodytext0"/>
          <w:rFonts w:cs="Times New Roman"/>
          <w:szCs w:val="26"/>
          <w:lang w:val="vi-VN" w:eastAsia="vi-VN"/>
        </w:rPr>
        <w:t xml:space="preserve"> </w:t>
      </w:r>
      <w:r w:rsidR="00682FCE" w:rsidRPr="0037645A">
        <w:rPr>
          <w:rStyle w:val="Bodytext0"/>
          <w:rFonts w:cs="Times New Roman"/>
          <w:szCs w:val="26"/>
          <w:lang w:eastAsia="vi-VN"/>
        </w:rPr>
        <w:t xml:space="preserve">hơn khổ A4 </w:t>
      </w:r>
      <w:r w:rsidR="00682FCE" w:rsidRPr="0037645A">
        <w:rPr>
          <w:rStyle w:val="Bodytext0"/>
          <w:rFonts w:cs="Times New Roman"/>
          <w:szCs w:val="26"/>
          <w:lang w:val="vi-VN" w:eastAsia="vi-VN"/>
        </w:rPr>
        <w:t xml:space="preserve">có thể để ở những trang riêng </w:t>
      </w:r>
      <w:r w:rsidR="00682FCE" w:rsidRPr="0037645A">
        <w:rPr>
          <w:rStyle w:val="Bodytext0"/>
          <w:rFonts w:cs="Times New Roman"/>
          <w:szCs w:val="26"/>
          <w:lang w:eastAsia="vi-VN"/>
        </w:rPr>
        <w:t xml:space="preserve">và gấp cho vừa khổ A4. </w:t>
      </w:r>
      <w:r w:rsidR="00682FCE" w:rsidRPr="0037645A">
        <w:rPr>
          <w:rStyle w:val="Bodytext0"/>
          <w:rFonts w:cs="Times New Roman"/>
          <w:szCs w:val="26"/>
          <w:lang w:val="vi-VN" w:eastAsia="vi-VN"/>
        </w:rPr>
        <w:t>Cách gấp giấy như hình 1.1.</w:t>
      </w:r>
    </w:p>
    <w:p w14:paraId="2A71BD99" w14:textId="77777777" w:rsidR="00C51E21" w:rsidRPr="0037645A" w:rsidRDefault="00C51E21">
      <w:pPr>
        <w:rPr>
          <w:rStyle w:val="Bodytext0"/>
          <w:rFonts w:cs="Times New Roman"/>
          <w:szCs w:val="26"/>
          <w:lang w:val="vi-VN" w:eastAsia="vi-VN"/>
        </w:rPr>
      </w:pPr>
      <w:r w:rsidRPr="0037645A">
        <w:rPr>
          <w:rStyle w:val="Bodytext0"/>
          <w:rFonts w:cs="Times New Roman"/>
          <w:szCs w:val="26"/>
          <w:lang w:val="vi-VN" w:eastAsia="vi-VN"/>
        </w:rPr>
        <w:br w:type="page"/>
      </w:r>
    </w:p>
    <w:p w14:paraId="4A8B8067" w14:textId="459A185E" w:rsidR="00682FCE" w:rsidRPr="0037645A" w:rsidRDefault="002778A3" w:rsidP="00A00350">
      <w:pPr>
        <w:pStyle w:val="Bodytext1"/>
        <w:shd w:val="clear" w:color="auto" w:fill="auto"/>
        <w:spacing w:after="120" w:line="26" w:lineRule="atLeast"/>
        <w:ind w:right="20" w:firstLine="567"/>
        <w:rPr>
          <w:rStyle w:val="Bodytext0"/>
          <w:rFonts w:cs="Times New Roman"/>
          <w:sz w:val="2"/>
          <w:szCs w:val="2"/>
          <w:lang w:eastAsia="vi-VN"/>
        </w:rPr>
      </w:pPr>
      <w:r w:rsidRPr="0037645A">
        <w:rPr>
          <w:rFonts w:cs="Times New Roman"/>
          <w:noProof/>
        </w:rPr>
        <w:lastRenderedPageBreak/>
        <mc:AlternateContent>
          <mc:Choice Requires="wps">
            <w:drawing>
              <wp:anchor distT="0" distB="0" distL="114300" distR="114300" simplePos="0" relativeHeight="251659264" behindDoc="0" locked="0" layoutInCell="1" allowOverlap="1" wp14:anchorId="4FDBC0A1" wp14:editId="10EFA069">
                <wp:simplePos x="0" y="0"/>
                <wp:positionH relativeFrom="column">
                  <wp:posOffset>1139190</wp:posOffset>
                </wp:positionH>
                <wp:positionV relativeFrom="paragraph">
                  <wp:posOffset>92710</wp:posOffset>
                </wp:positionV>
                <wp:extent cx="3509645" cy="3048000"/>
                <wp:effectExtent l="0" t="0" r="14605" b="19050"/>
                <wp:wrapNone/>
                <wp:docPr id="953796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3048000"/>
                        </a:xfrm>
                        <a:prstGeom prst="rect">
                          <a:avLst/>
                        </a:prstGeom>
                        <a:solidFill>
                          <a:srgbClr val="FFFFFF"/>
                        </a:solidFill>
                        <a:ln w="9525">
                          <a:solidFill>
                            <a:srgbClr val="000000"/>
                          </a:solidFill>
                          <a:miter lim="800000"/>
                          <a:headEnd/>
                          <a:tailEnd/>
                        </a:ln>
                      </wps:spPr>
                      <wps:txbx>
                        <w:txbxContent>
                          <w:p w14:paraId="26B145E3" w14:textId="31041C21" w:rsidR="00682FCE" w:rsidRDefault="00682FCE" w:rsidP="00682FCE">
                            <w:pPr>
                              <w:jc w:val="center"/>
                            </w:pPr>
                            <w:r w:rsidRPr="00B01567">
                              <w:rPr>
                                <w:noProof/>
                              </w:rPr>
                              <w:drawing>
                                <wp:inline distT="0" distB="0" distL="0" distR="0" wp14:anchorId="3C79C617" wp14:editId="51F3F9F3">
                                  <wp:extent cx="3314700" cy="2943225"/>
                                  <wp:effectExtent l="0" t="0" r="0" b="9525"/>
                                  <wp:docPr id="958180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943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C0A1" id="_x0000_t202" coordsize="21600,21600" o:spt="202" path="m,l,21600r21600,l21600,xe">
                <v:stroke joinstyle="miter"/>
                <v:path gradientshapeok="t" o:connecttype="rect"/>
              </v:shapetype>
              <v:shape id="Text Box 2" o:spid="_x0000_s1026" type="#_x0000_t202" style="position:absolute;left:0;text-align:left;margin-left:89.7pt;margin-top:7.3pt;width:276.35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">
                <v:textbox>
                  <w:txbxContent>
                    <w:p w14:paraId="26B145E3" w14:textId="31041C21" w:rsidR="00682FCE" w:rsidRDefault="00682FCE" w:rsidP="00682FCE">
                      <w:pPr>
                        <w:jc w:val="center"/>
                      </w:pPr>
                      <w:r w:rsidRPr="00B01567">
                        <w:rPr>
                          <w:noProof/>
                        </w:rPr>
                        <w:drawing>
                          <wp:inline distT="0" distB="0" distL="0" distR="0" wp14:anchorId="3C79C617" wp14:editId="51F3F9F3">
                            <wp:extent cx="3314700" cy="2943225"/>
                            <wp:effectExtent l="0" t="0" r="0" b="9525"/>
                            <wp:docPr id="958180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943225"/>
                                    </a:xfrm>
                                    <a:prstGeom prst="rect">
                                      <a:avLst/>
                                    </a:prstGeom>
                                    <a:noFill/>
                                    <a:ln>
                                      <a:noFill/>
                                    </a:ln>
                                  </pic:spPr>
                                </pic:pic>
                              </a:graphicData>
                            </a:graphic>
                          </wp:inline>
                        </w:drawing>
                      </w:r>
                    </w:p>
                  </w:txbxContent>
                </v:textbox>
              </v:shape>
            </w:pict>
          </mc:Fallback>
        </mc:AlternateContent>
      </w:r>
    </w:p>
    <w:p w14:paraId="229841DF" w14:textId="1C8F6ECB" w:rsidR="00682FCE" w:rsidRPr="0037645A" w:rsidRDefault="00682FCE" w:rsidP="00A00350">
      <w:pPr>
        <w:pStyle w:val="Bodytext1"/>
        <w:shd w:val="clear" w:color="auto" w:fill="auto"/>
        <w:spacing w:after="120" w:line="26" w:lineRule="atLeast"/>
        <w:ind w:right="20" w:firstLine="720"/>
        <w:rPr>
          <w:rFonts w:cs="Times New Roman"/>
          <w:szCs w:val="26"/>
          <w:lang w:val="vi-VN"/>
        </w:rPr>
      </w:pPr>
    </w:p>
    <w:p w14:paraId="4623DFAE" w14:textId="77777777" w:rsidR="00682FCE" w:rsidRPr="0037645A" w:rsidRDefault="00682FCE" w:rsidP="00A00350">
      <w:pPr>
        <w:widowControl w:val="0"/>
        <w:spacing w:before="120" w:after="120" w:line="26" w:lineRule="atLeast"/>
        <w:rPr>
          <w:rFonts w:cs="Times New Roman"/>
          <w:szCs w:val="26"/>
        </w:rPr>
      </w:pPr>
    </w:p>
    <w:p w14:paraId="6948DD9E" w14:textId="77777777" w:rsidR="00682FCE" w:rsidRPr="0037645A" w:rsidRDefault="00682FCE" w:rsidP="00A00350">
      <w:pPr>
        <w:widowControl w:val="0"/>
        <w:spacing w:before="120" w:after="120" w:line="26" w:lineRule="atLeast"/>
        <w:rPr>
          <w:rFonts w:cs="Times New Roman"/>
          <w:szCs w:val="26"/>
        </w:rPr>
      </w:pPr>
    </w:p>
    <w:p w14:paraId="2B6AD436" w14:textId="77777777" w:rsidR="00682FCE" w:rsidRPr="0037645A" w:rsidRDefault="00682FCE" w:rsidP="00A00350">
      <w:pPr>
        <w:widowControl w:val="0"/>
        <w:spacing w:before="120" w:after="120" w:line="26" w:lineRule="atLeast"/>
        <w:rPr>
          <w:rFonts w:cs="Times New Roman"/>
          <w:szCs w:val="26"/>
        </w:rPr>
      </w:pPr>
    </w:p>
    <w:p w14:paraId="3C5BDEFA" w14:textId="77777777" w:rsidR="00682FCE" w:rsidRPr="0037645A" w:rsidRDefault="00682FCE" w:rsidP="00A00350">
      <w:pPr>
        <w:widowControl w:val="0"/>
        <w:spacing w:before="120" w:after="120" w:line="26" w:lineRule="atLeast"/>
        <w:rPr>
          <w:rFonts w:cs="Times New Roman"/>
          <w:szCs w:val="26"/>
        </w:rPr>
      </w:pPr>
    </w:p>
    <w:p w14:paraId="2B8601FA" w14:textId="77777777" w:rsidR="00682FCE" w:rsidRPr="0037645A" w:rsidRDefault="00682FCE" w:rsidP="00A00350">
      <w:pPr>
        <w:widowControl w:val="0"/>
        <w:spacing w:before="120" w:after="120" w:line="26" w:lineRule="atLeast"/>
        <w:rPr>
          <w:rFonts w:cs="Times New Roman"/>
          <w:szCs w:val="26"/>
        </w:rPr>
      </w:pPr>
    </w:p>
    <w:p w14:paraId="4F068F8A" w14:textId="77777777" w:rsidR="00682FCE" w:rsidRPr="0037645A" w:rsidRDefault="00682FCE" w:rsidP="00A00350">
      <w:pPr>
        <w:widowControl w:val="0"/>
        <w:tabs>
          <w:tab w:val="left" w:pos="3968"/>
        </w:tabs>
        <w:spacing w:before="120" w:after="120" w:line="26" w:lineRule="atLeast"/>
        <w:rPr>
          <w:rStyle w:val="Heading20"/>
          <w:rFonts w:cs="Times New Roman"/>
          <w:b w:val="0"/>
          <w:bCs w:val="0"/>
          <w:szCs w:val="26"/>
          <w:lang w:eastAsia="vi-VN"/>
        </w:rPr>
      </w:pPr>
    </w:p>
    <w:p w14:paraId="49BD720E" w14:textId="77777777" w:rsidR="00682FCE" w:rsidRPr="0037645A" w:rsidRDefault="00682FCE" w:rsidP="00A00350">
      <w:pPr>
        <w:pStyle w:val="Heading21"/>
        <w:keepNext/>
        <w:keepLines/>
        <w:shd w:val="clear" w:color="auto" w:fill="auto"/>
        <w:tabs>
          <w:tab w:val="right" w:pos="3680"/>
          <w:tab w:val="center" w:pos="3954"/>
          <w:tab w:val="right" w:pos="4827"/>
          <w:tab w:val="right" w:pos="5355"/>
          <w:tab w:val="right" w:pos="5941"/>
          <w:tab w:val="right" w:pos="6426"/>
          <w:tab w:val="right" w:pos="6891"/>
          <w:tab w:val="right" w:pos="7376"/>
        </w:tabs>
        <w:spacing w:before="120" w:line="26" w:lineRule="atLeast"/>
        <w:rPr>
          <w:rStyle w:val="Heading20"/>
          <w:rFonts w:cs="Times New Roman"/>
          <w:bCs/>
          <w:szCs w:val="26"/>
          <w:lang w:val="vi-VN" w:eastAsia="vi-VN"/>
        </w:rPr>
      </w:pPr>
    </w:p>
    <w:p w14:paraId="03CD6386" w14:textId="77777777" w:rsidR="00682FCE" w:rsidRPr="0037645A" w:rsidRDefault="00682FCE" w:rsidP="00A00350">
      <w:pPr>
        <w:pStyle w:val="Bodytext1"/>
        <w:shd w:val="clear" w:color="auto" w:fill="auto"/>
        <w:spacing w:after="120" w:line="26" w:lineRule="atLeast"/>
        <w:ind w:right="20" w:firstLine="0"/>
        <w:jc w:val="center"/>
        <w:outlineLvl w:val="1"/>
        <w:rPr>
          <w:rFonts w:cs="Times New Roman"/>
          <w:b/>
          <w:szCs w:val="26"/>
          <w:lang w:val="vi-VN"/>
        </w:rPr>
      </w:pPr>
    </w:p>
    <w:p w14:paraId="5A3C7212" w14:textId="5BB23BE5" w:rsidR="00682FCE" w:rsidRPr="0037645A" w:rsidRDefault="00682FCE" w:rsidP="00A00350">
      <w:pPr>
        <w:pStyle w:val="Bodytext1"/>
        <w:shd w:val="clear" w:color="auto" w:fill="auto"/>
        <w:spacing w:after="120" w:line="26" w:lineRule="atLeast"/>
        <w:ind w:right="20" w:firstLine="0"/>
        <w:jc w:val="center"/>
        <w:outlineLvl w:val="1"/>
        <w:rPr>
          <w:rFonts w:cs="Times New Roman"/>
          <w:b/>
          <w:szCs w:val="26"/>
          <w:lang w:val="vi-VN"/>
        </w:rPr>
      </w:pPr>
      <w:r w:rsidRPr="0037645A">
        <w:rPr>
          <w:rFonts w:cs="Times New Roman"/>
          <w:b/>
          <w:szCs w:val="26"/>
          <w:lang w:val="vi-VN"/>
        </w:rPr>
        <w:t>Hình 1.1. Cách gấp giấy rộng hơn 210 mm</w:t>
      </w:r>
    </w:p>
    <w:p w14:paraId="09613930" w14:textId="77777777" w:rsidR="002778A3" w:rsidRPr="0037645A" w:rsidRDefault="002778A3" w:rsidP="00A00350">
      <w:pPr>
        <w:widowControl w:val="0"/>
        <w:spacing w:before="120" w:after="120" w:line="26" w:lineRule="atLeast"/>
        <w:ind w:firstLine="567"/>
        <w:jc w:val="center"/>
        <w:rPr>
          <w:rFonts w:cs="Times New Roman"/>
          <w:b/>
          <w:szCs w:val="26"/>
        </w:rPr>
      </w:pPr>
    </w:p>
    <w:p w14:paraId="478EAB09" w14:textId="77777777" w:rsidR="002778A3" w:rsidRPr="0037645A" w:rsidRDefault="002778A3" w:rsidP="00A00350">
      <w:pPr>
        <w:widowControl w:val="0"/>
        <w:spacing w:before="120" w:after="120" w:line="26" w:lineRule="atLeast"/>
        <w:ind w:firstLine="567"/>
        <w:jc w:val="center"/>
        <w:rPr>
          <w:rFonts w:cs="Times New Roman"/>
          <w:b/>
          <w:szCs w:val="26"/>
        </w:rPr>
      </w:pPr>
    </w:p>
    <w:p w14:paraId="409A6CD6" w14:textId="43A5B7F3" w:rsidR="002A3F15" w:rsidRPr="0037645A" w:rsidRDefault="00F14F52" w:rsidP="00A00350">
      <w:pPr>
        <w:widowControl w:val="0"/>
        <w:spacing w:before="120" w:after="120" w:line="26" w:lineRule="atLeast"/>
        <w:ind w:firstLine="567"/>
        <w:jc w:val="center"/>
        <w:rPr>
          <w:rFonts w:cs="Times New Roman"/>
          <w:b/>
          <w:szCs w:val="26"/>
        </w:rPr>
      </w:pPr>
      <w:r w:rsidRPr="0037645A">
        <w:rPr>
          <w:rFonts w:cs="Times New Roman"/>
          <w:b/>
          <w:szCs w:val="26"/>
        </w:rPr>
        <w:t>Hình 1.1. Cách gấp giấy khổ lớn hơn A4</w:t>
      </w:r>
    </w:p>
    <w:p w14:paraId="3E98D863" w14:textId="77777777" w:rsidR="008976CD" w:rsidRDefault="008976CD" w:rsidP="00A00350">
      <w:pPr>
        <w:widowControl w:val="0"/>
        <w:spacing w:before="120" w:after="120" w:line="26" w:lineRule="atLeast"/>
        <w:ind w:firstLine="567"/>
        <w:jc w:val="both"/>
        <w:rPr>
          <w:rFonts w:cs="Times New Roman"/>
          <w:bCs/>
          <w:szCs w:val="26"/>
        </w:rPr>
      </w:pPr>
    </w:p>
    <w:p w14:paraId="48FD1852" w14:textId="5AC7D08F"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3. Kiểu chữ và cỡ chữ</w:t>
      </w:r>
    </w:p>
    <w:p w14:paraId="309AD87B" w14:textId="665B6235" w:rsidR="00682FCE" w:rsidRPr="0037645A" w:rsidRDefault="00CB7ECA" w:rsidP="00A00350">
      <w:pPr>
        <w:widowControl w:val="0"/>
        <w:spacing w:before="120" w:after="120" w:line="26" w:lineRule="atLeast"/>
        <w:ind w:firstLine="567"/>
        <w:jc w:val="both"/>
        <w:rPr>
          <w:rFonts w:cs="Times New Roman"/>
          <w:bCs/>
          <w:noProof/>
          <w:szCs w:val="26"/>
        </w:rPr>
      </w:pPr>
      <w:r w:rsidRPr="0037645A">
        <w:rPr>
          <w:rFonts w:cs="Times New Roman"/>
          <w:bCs/>
          <w:noProof/>
          <w:szCs w:val="26"/>
        </w:rPr>
        <w:t>a)</w:t>
      </w:r>
      <w:r w:rsidR="00682FCE" w:rsidRPr="0037645A">
        <w:rPr>
          <w:rFonts w:cs="Times New Roman"/>
          <w:bCs/>
          <w:noProof/>
          <w:szCs w:val="26"/>
        </w:rPr>
        <w:t xml:space="preserve"> Báo cáo sử dụng kiểu chữ Times New Roman, cỡ chữ 13</w:t>
      </w:r>
      <w:r w:rsidR="00384119">
        <w:rPr>
          <w:rFonts w:cs="Times New Roman"/>
          <w:bCs/>
          <w:noProof/>
          <w:szCs w:val="26"/>
        </w:rPr>
        <w:t>.</w:t>
      </w:r>
    </w:p>
    <w:p w14:paraId="3F6FC698" w14:textId="7EF90BED" w:rsidR="00682FCE" w:rsidRPr="0037645A" w:rsidRDefault="00CB7ECA" w:rsidP="00A00350">
      <w:pPr>
        <w:widowControl w:val="0"/>
        <w:spacing w:before="120" w:after="120" w:line="26" w:lineRule="atLeast"/>
        <w:ind w:firstLine="567"/>
        <w:jc w:val="both"/>
        <w:rPr>
          <w:rFonts w:cs="Times New Roman"/>
          <w:bCs/>
          <w:noProof/>
          <w:szCs w:val="26"/>
        </w:rPr>
      </w:pPr>
      <w:r w:rsidRPr="0037645A">
        <w:rPr>
          <w:rFonts w:cs="Times New Roman"/>
          <w:bCs/>
          <w:noProof/>
          <w:szCs w:val="26"/>
        </w:rPr>
        <w:t>b)</w:t>
      </w:r>
      <w:r w:rsidR="00682FCE" w:rsidRPr="0037645A">
        <w:rPr>
          <w:rFonts w:cs="Times New Roman"/>
          <w:bCs/>
          <w:noProof/>
          <w:szCs w:val="26"/>
        </w:rPr>
        <w:t xml:space="preserve"> Mật độ chữ bình thường, không được nén hoặc kéo dãn khoảng cách giữa các chữ</w:t>
      </w:r>
      <w:r w:rsidR="00384119">
        <w:rPr>
          <w:rFonts w:cs="Times New Roman"/>
          <w:bCs/>
          <w:noProof/>
          <w:szCs w:val="26"/>
        </w:rPr>
        <w:t>.</w:t>
      </w:r>
    </w:p>
    <w:p w14:paraId="3E227BE0" w14:textId="45F35CE8" w:rsidR="00682FCE" w:rsidRPr="0037645A" w:rsidRDefault="00CB7ECA" w:rsidP="00A00350">
      <w:pPr>
        <w:widowControl w:val="0"/>
        <w:spacing w:before="120" w:after="120" w:line="26" w:lineRule="atLeast"/>
        <w:ind w:firstLine="567"/>
        <w:jc w:val="both"/>
        <w:rPr>
          <w:rFonts w:cs="Times New Roman"/>
          <w:bCs/>
          <w:noProof/>
          <w:szCs w:val="26"/>
        </w:rPr>
      </w:pPr>
      <w:r w:rsidRPr="0037645A">
        <w:rPr>
          <w:rFonts w:cs="Times New Roman"/>
          <w:bCs/>
          <w:noProof/>
          <w:szCs w:val="26"/>
        </w:rPr>
        <w:t>c)</w:t>
      </w:r>
      <w:r w:rsidR="00682FCE" w:rsidRPr="0037645A">
        <w:rPr>
          <w:rFonts w:cs="Times New Roman"/>
          <w:bCs/>
          <w:noProof/>
          <w:szCs w:val="26"/>
        </w:rPr>
        <w:t xml:space="preserve"> Cỡ chữ tại trang bìa chính, bìa phụ, bảng, phụ chú chân trang… theo quy định riêng.</w:t>
      </w:r>
    </w:p>
    <w:p w14:paraId="635C0EA4" w14:textId="464D0A64" w:rsidR="00682FCE" w:rsidRPr="0037645A" w:rsidRDefault="00682FCE" w:rsidP="00A00350">
      <w:pPr>
        <w:widowControl w:val="0"/>
        <w:spacing w:before="120" w:after="120" w:line="26" w:lineRule="atLeast"/>
        <w:ind w:firstLine="540"/>
        <w:jc w:val="both"/>
        <w:rPr>
          <w:rFonts w:cs="Times New Roman"/>
          <w:bCs/>
          <w:noProof/>
          <w:szCs w:val="26"/>
        </w:rPr>
      </w:pPr>
      <w:r w:rsidRPr="0037645A">
        <w:rPr>
          <w:rFonts w:cs="Times New Roman"/>
          <w:bCs/>
          <w:noProof/>
          <w:szCs w:val="26"/>
        </w:rPr>
        <w:t>4. Căn lề</w:t>
      </w:r>
    </w:p>
    <w:p w14:paraId="5DAA8AFC" w14:textId="7077EF7B" w:rsidR="00682FCE" w:rsidRPr="0037645A" w:rsidRDefault="00CB7ECA" w:rsidP="00A00350">
      <w:pPr>
        <w:widowControl w:val="0"/>
        <w:spacing w:before="120" w:after="120" w:line="26" w:lineRule="atLeast"/>
        <w:ind w:left="540"/>
        <w:jc w:val="both"/>
        <w:rPr>
          <w:rFonts w:cs="Times New Roman"/>
          <w:bCs/>
          <w:noProof/>
          <w:szCs w:val="26"/>
        </w:rPr>
      </w:pPr>
      <w:r w:rsidRPr="0037645A">
        <w:rPr>
          <w:rFonts w:cs="Times New Roman"/>
          <w:bCs/>
          <w:noProof/>
          <w:szCs w:val="26"/>
        </w:rPr>
        <w:t>a)</w:t>
      </w:r>
      <w:r w:rsidR="00682FCE" w:rsidRPr="0037645A">
        <w:rPr>
          <w:rFonts w:cs="Times New Roman"/>
          <w:bCs/>
          <w:noProof/>
          <w:szCs w:val="26"/>
        </w:rPr>
        <w:t xml:space="preserve"> Lề trên: cách mép trên 2</w:t>
      </w:r>
      <w:r w:rsidR="00C965D6">
        <w:rPr>
          <w:rFonts w:cs="Times New Roman"/>
          <w:bCs/>
          <w:noProof/>
          <w:szCs w:val="26"/>
        </w:rPr>
        <w:t>0 - 25</w:t>
      </w:r>
      <w:r w:rsidR="00682FCE" w:rsidRPr="0037645A">
        <w:rPr>
          <w:rFonts w:cs="Times New Roman"/>
          <w:bCs/>
          <w:noProof/>
          <w:szCs w:val="26"/>
        </w:rPr>
        <w:t xml:space="preserve"> </w:t>
      </w:r>
      <w:r w:rsidR="00C965D6">
        <w:rPr>
          <w:rFonts w:cs="Times New Roman"/>
          <w:bCs/>
          <w:noProof/>
          <w:szCs w:val="26"/>
        </w:rPr>
        <w:t>m</w:t>
      </w:r>
      <w:r w:rsidR="00682FCE" w:rsidRPr="0037645A">
        <w:rPr>
          <w:rFonts w:cs="Times New Roman"/>
          <w:bCs/>
          <w:noProof/>
          <w:szCs w:val="26"/>
        </w:rPr>
        <w:t>m</w:t>
      </w:r>
      <w:r w:rsidR="00384119">
        <w:rPr>
          <w:rFonts w:cs="Times New Roman"/>
          <w:bCs/>
          <w:noProof/>
          <w:szCs w:val="26"/>
        </w:rPr>
        <w:t>.</w:t>
      </w:r>
    </w:p>
    <w:p w14:paraId="72A2C47A" w14:textId="4A381709" w:rsidR="00682FCE" w:rsidRPr="0037645A" w:rsidRDefault="00CB7ECA" w:rsidP="00A00350">
      <w:pPr>
        <w:widowControl w:val="0"/>
        <w:spacing w:before="120" w:after="120" w:line="26" w:lineRule="atLeast"/>
        <w:ind w:left="540"/>
        <w:jc w:val="both"/>
        <w:rPr>
          <w:rFonts w:cs="Times New Roman"/>
          <w:bCs/>
          <w:noProof/>
          <w:szCs w:val="26"/>
        </w:rPr>
      </w:pPr>
      <w:r w:rsidRPr="0037645A">
        <w:rPr>
          <w:rFonts w:cs="Times New Roman"/>
          <w:bCs/>
          <w:noProof/>
          <w:szCs w:val="26"/>
        </w:rPr>
        <w:t>b)</w:t>
      </w:r>
      <w:r w:rsidR="00682FCE" w:rsidRPr="0037645A">
        <w:rPr>
          <w:rFonts w:cs="Times New Roman"/>
          <w:bCs/>
          <w:noProof/>
          <w:szCs w:val="26"/>
        </w:rPr>
        <w:t xml:space="preserve"> Lề dưới: cách mép dưới 2</w:t>
      </w:r>
      <w:r w:rsidR="00C965D6">
        <w:rPr>
          <w:rFonts w:cs="Times New Roman"/>
          <w:bCs/>
          <w:noProof/>
          <w:szCs w:val="26"/>
        </w:rPr>
        <w:t>0 - 25</w:t>
      </w:r>
      <w:r w:rsidR="00682FCE" w:rsidRPr="0037645A">
        <w:rPr>
          <w:rFonts w:cs="Times New Roman"/>
          <w:bCs/>
          <w:noProof/>
          <w:szCs w:val="26"/>
        </w:rPr>
        <w:t xml:space="preserve"> </w:t>
      </w:r>
      <w:r w:rsidR="00C965D6">
        <w:rPr>
          <w:rFonts w:cs="Times New Roman"/>
          <w:bCs/>
          <w:noProof/>
          <w:szCs w:val="26"/>
        </w:rPr>
        <w:t>m</w:t>
      </w:r>
      <w:r w:rsidR="00682FCE" w:rsidRPr="0037645A">
        <w:rPr>
          <w:rFonts w:cs="Times New Roman"/>
          <w:bCs/>
          <w:noProof/>
          <w:szCs w:val="26"/>
        </w:rPr>
        <w:t>m</w:t>
      </w:r>
      <w:r w:rsidR="00384119">
        <w:rPr>
          <w:rFonts w:cs="Times New Roman"/>
          <w:bCs/>
          <w:noProof/>
          <w:szCs w:val="26"/>
        </w:rPr>
        <w:t>.</w:t>
      </w:r>
    </w:p>
    <w:p w14:paraId="695881D7" w14:textId="657F9AEF" w:rsidR="00682FCE" w:rsidRPr="0037645A" w:rsidRDefault="00CB7ECA" w:rsidP="00A00350">
      <w:pPr>
        <w:widowControl w:val="0"/>
        <w:spacing w:before="120" w:after="120" w:line="26" w:lineRule="atLeast"/>
        <w:ind w:left="540"/>
        <w:jc w:val="both"/>
        <w:rPr>
          <w:rFonts w:cs="Times New Roman"/>
          <w:bCs/>
          <w:noProof/>
          <w:szCs w:val="26"/>
        </w:rPr>
      </w:pPr>
      <w:r w:rsidRPr="0037645A">
        <w:rPr>
          <w:rFonts w:cs="Times New Roman"/>
          <w:bCs/>
          <w:noProof/>
          <w:szCs w:val="26"/>
        </w:rPr>
        <w:t>c)</w:t>
      </w:r>
      <w:r w:rsidR="00682FCE" w:rsidRPr="0037645A">
        <w:rPr>
          <w:rFonts w:cs="Times New Roman"/>
          <w:bCs/>
          <w:noProof/>
          <w:szCs w:val="26"/>
        </w:rPr>
        <w:t xml:space="preserve"> Lề trái: cách mép trái 3</w:t>
      </w:r>
      <w:r w:rsidR="00C965D6">
        <w:rPr>
          <w:rFonts w:cs="Times New Roman"/>
          <w:bCs/>
          <w:noProof/>
          <w:szCs w:val="26"/>
        </w:rPr>
        <w:t>0 - 35</w:t>
      </w:r>
      <w:r w:rsidR="00682FCE" w:rsidRPr="0037645A">
        <w:rPr>
          <w:rFonts w:cs="Times New Roman"/>
          <w:bCs/>
          <w:noProof/>
          <w:szCs w:val="26"/>
        </w:rPr>
        <w:t xml:space="preserve"> </w:t>
      </w:r>
      <w:r w:rsidR="00C965D6">
        <w:rPr>
          <w:rFonts w:cs="Times New Roman"/>
          <w:bCs/>
          <w:noProof/>
          <w:szCs w:val="26"/>
        </w:rPr>
        <w:t>m</w:t>
      </w:r>
      <w:r w:rsidR="00682FCE" w:rsidRPr="0037645A">
        <w:rPr>
          <w:rFonts w:cs="Times New Roman"/>
          <w:bCs/>
          <w:noProof/>
          <w:szCs w:val="26"/>
        </w:rPr>
        <w:t>m</w:t>
      </w:r>
      <w:r w:rsidR="00384119">
        <w:rPr>
          <w:rFonts w:cs="Times New Roman"/>
          <w:bCs/>
          <w:noProof/>
          <w:szCs w:val="26"/>
        </w:rPr>
        <w:t>.</w:t>
      </w:r>
    </w:p>
    <w:p w14:paraId="037A0953" w14:textId="02C0C29D" w:rsidR="00682FCE" w:rsidRPr="0037645A" w:rsidRDefault="00CB7ECA" w:rsidP="00A00350">
      <w:pPr>
        <w:widowControl w:val="0"/>
        <w:spacing w:before="120" w:after="120" w:line="26" w:lineRule="atLeast"/>
        <w:ind w:left="540"/>
        <w:jc w:val="both"/>
        <w:rPr>
          <w:rFonts w:cs="Times New Roman"/>
          <w:bCs/>
          <w:noProof/>
          <w:szCs w:val="26"/>
        </w:rPr>
      </w:pPr>
      <w:r w:rsidRPr="0037645A">
        <w:rPr>
          <w:rFonts w:cs="Times New Roman"/>
          <w:bCs/>
          <w:noProof/>
          <w:szCs w:val="26"/>
        </w:rPr>
        <w:t>d)</w:t>
      </w:r>
      <w:r w:rsidR="00682FCE" w:rsidRPr="0037645A">
        <w:rPr>
          <w:rFonts w:cs="Times New Roman"/>
          <w:bCs/>
          <w:noProof/>
          <w:szCs w:val="26"/>
        </w:rPr>
        <w:t xml:space="preserve"> Lề phải: cách mép phải </w:t>
      </w:r>
      <w:r w:rsidR="00C965D6">
        <w:rPr>
          <w:rFonts w:cs="Times New Roman"/>
          <w:bCs/>
          <w:noProof/>
          <w:szCs w:val="26"/>
        </w:rPr>
        <w:t xml:space="preserve">15 - </w:t>
      </w:r>
      <w:r w:rsidR="00682FCE" w:rsidRPr="0037645A">
        <w:rPr>
          <w:rFonts w:cs="Times New Roman"/>
          <w:bCs/>
          <w:noProof/>
          <w:szCs w:val="26"/>
        </w:rPr>
        <w:t>2</w:t>
      </w:r>
      <w:r w:rsidR="00C965D6">
        <w:rPr>
          <w:rFonts w:cs="Times New Roman"/>
          <w:bCs/>
          <w:noProof/>
          <w:szCs w:val="26"/>
        </w:rPr>
        <w:t>0</w:t>
      </w:r>
      <w:r w:rsidR="00682FCE" w:rsidRPr="0037645A">
        <w:rPr>
          <w:rFonts w:cs="Times New Roman"/>
          <w:bCs/>
          <w:noProof/>
          <w:szCs w:val="26"/>
        </w:rPr>
        <w:t xml:space="preserve"> </w:t>
      </w:r>
      <w:r w:rsidR="00C965D6">
        <w:rPr>
          <w:rFonts w:cs="Times New Roman"/>
          <w:bCs/>
          <w:noProof/>
          <w:szCs w:val="26"/>
        </w:rPr>
        <w:t>m</w:t>
      </w:r>
      <w:r w:rsidR="00682FCE" w:rsidRPr="0037645A">
        <w:rPr>
          <w:rFonts w:cs="Times New Roman"/>
          <w:bCs/>
          <w:noProof/>
          <w:szCs w:val="26"/>
        </w:rPr>
        <w:t>m</w:t>
      </w:r>
      <w:r w:rsidR="00384119">
        <w:rPr>
          <w:rFonts w:cs="Times New Roman"/>
          <w:bCs/>
          <w:noProof/>
          <w:szCs w:val="26"/>
        </w:rPr>
        <w:t>.</w:t>
      </w:r>
    </w:p>
    <w:p w14:paraId="7BC45E0F" w14:textId="73C5F737" w:rsidR="00682FCE" w:rsidRPr="0037645A" w:rsidRDefault="00CB7ECA" w:rsidP="00A00350">
      <w:pPr>
        <w:widowControl w:val="0"/>
        <w:spacing w:before="120" w:after="120" w:line="26" w:lineRule="atLeast"/>
        <w:ind w:firstLine="540"/>
        <w:jc w:val="both"/>
        <w:rPr>
          <w:rFonts w:cs="Times New Roman"/>
          <w:bCs/>
          <w:noProof/>
          <w:szCs w:val="26"/>
        </w:rPr>
      </w:pPr>
      <w:r w:rsidRPr="0037645A">
        <w:rPr>
          <w:rFonts w:cs="Times New Roman"/>
          <w:bCs/>
          <w:noProof/>
          <w:szCs w:val="26"/>
        </w:rPr>
        <w:t>e)</w:t>
      </w:r>
      <w:r w:rsidR="00682FCE" w:rsidRPr="0037645A">
        <w:rPr>
          <w:rFonts w:cs="Times New Roman"/>
          <w:bCs/>
          <w:noProof/>
          <w:szCs w:val="26"/>
        </w:rPr>
        <w:t xml:space="preserve"> Chữ trong văn bản căn đều 2 bên (justified).</w:t>
      </w:r>
    </w:p>
    <w:p w14:paraId="7CA03DC6" w14:textId="3C41E9BF" w:rsidR="00682FCE" w:rsidRPr="0037645A" w:rsidRDefault="00682FCE" w:rsidP="00A00350">
      <w:pPr>
        <w:widowControl w:val="0"/>
        <w:spacing w:before="120" w:after="120" w:line="26" w:lineRule="atLeast"/>
        <w:ind w:firstLine="540"/>
        <w:jc w:val="both"/>
        <w:rPr>
          <w:rFonts w:cs="Times New Roman"/>
          <w:bCs/>
          <w:noProof/>
          <w:szCs w:val="26"/>
        </w:rPr>
      </w:pPr>
      <w:r w:rsidRPr="0037645A">
        <w:rPr>
          <w:rFonts w:cs="Times New Roman"/>
          <w:bCs/>
          <w:noProof/>
          <w:szCs w:val="26"/>
        </w:rPr>
        <w:t xml:space="preserve">5. </w:t>
      </w:r>
      <w:r w:rsidR="00CB7ECA" w:rsidRPr="0037645A">
        <w:rPr>
          <w:rFonts w:cs="Times New Roman"/>
          <w:bCs/>
          <w:noProof/>
          <w:szCs w:val="26"/>
        </w:rPr>
        <w:t xml:space="preserve">Cách dòng, </w:t>
      </w:r>
      <w:r w:rsidR="007C0574" w:rsidRPr="0037645A">
        <w:rPr>
          <w:rFonts w:cs="Times New Roman"/>
          <w:bCs/>
          <w:noProof/>
          <w:szCs w:val="26"/>
        </w:rPr>
        <w:t>t</w:t>
      </w:r>
      <w:r w:rsidRPr="0037645A">
        <w:rPr>
          <w:rFonts w:cs="Times New Roman"/>
          <w:bCs/>
          <w:noProof/>
          <w:szCs w:val="26"/>
        </w:rPr>
        <w:t>hụt dòng, cách đoạn</w:t>
      </w:r>
    </w:p>
    <w:p w14:paraId="2A6EC207" w14:textId="0A7CE5B6" w:rsidR="00682FCE" w:rsidRPr="0037645A" w:rsidRDefault="00CB7ECA" w:rsidP="00A00350">
      <w:pPr>
        <w:widowControl w:val="0"/>
        <w:spacing w:before="120" w:after="120" w:line="26" w:lineRule="atLeast"/>
        <w:ind w:firstLine="567"/>
        <w:jc w:val="both"/>
        <w:rPr>
          <w:rFonts w:cs="Times New Roman"/>
          <w:noProof/>
          <w:szCs w:val="26"/>
        </w:rPr>
      </w:pPr>
      <w:r w:rsidRPr="0037645A">
        <w:rPr>
          <w:rFonts w:cs="Times New Roman"/>
          <w:noProof/>
          <w:szCs w:val="26"/>
        </w:rPr>
        <w:t>a)</w:t>
      </w:r>
      <w:r w:rsidR="00682FCE" w:rsidRPr="0037645A">
        <w:rPr>
          <w:rFonts w:cs="Times New Roman"/>
          <w:noProof/>
          <w:szCs w:val="26"/>
        </w:rPr>
        <w:t xml:space="preserve"> Cách dòng (line spacing) là 1,5 lines</w:t>
      </w:r>
      <w:r w:rsidR="00F01DEC">
        <w:rPr>
          <w:rFonts w:cs="Times New Roman"/>
          <w:noProof/>
          <w:szCs w:val="26"/>
        </w:rPr>
        <w:t>.</w:t>
      </w:r>
    </w:p>
    <w:p w14:paraId="76164C00" w14:textId="3501CC68" w:rsidR="00682FCE" w:rsidRPr="0037645A" w:rsidRDefault="00B24224" w:rsidP="00A00350">
      <w:pPr>
        <w:widowControl w:val="0"/>
        <w:spacing w:before="120" w:after="120" w:line="26" w:lineRule="atLeast"/>
        <w:ind w:firstLine="567"/>
        <w:jc w:val="both"/>
        <w:rPr>
          <w:rFonts w:cs="Times New Roman"/>
          <w:noProof/>
          <w:szCs w:val="26"/>
        </w:rPr>
      </w:pPr>
      <w:r w:rsidRPr="0037645A">
        <w:rPr>
          <w:rFonts w:cs="Times New Roman"/>
          <w:noProof/>
          <w:szCs w:val="26"/>
        </w:rPr>
        <w:t>b)</w:t>
      </w:r>
      <w:r w:rsidR="00682FCE" w:rsidRPr="0037645A">
        <w:rPr>
          <w:rFonts w:cs="Times New Roman"/>
          <w:noProof/>
          <w:szCs w:val="26"/>
        </w:rPr>
        <w:t xml:space="preserve"> Các trường hợp: trang bìa, bảng, hình, ghi chú cho bảng, hình, danh mục tài liệu tham khảo và phụ lục chỉ đặt cách dòng 1 line</w:t>
      </w:r>
      <w:r w:rsidR="00F01DEC">
        <w:rPr>
          <w:rFonts w:cs="Times New Roman"/>
          <w:noProof/>
          <w:szCs w:val="26"/>
        </w:rPr>
        <w:t>.</w:t>
      </w:r>
    </w:p>
    <w:p w14:paraId="506E8473" w14:textId="52BEA705" w:rsidR="00682FCE" w:rsidRPr="0037645A" w:rsidRDefault="00B24224" w:rsidP="00A00350">
      <w:pPr>
        <w:widowControl w:val="0"/>
        <w:spacing w:before="120" w:after="120" w:line="26" w:lineRule="atLeast"/>
        <w:ind w:firstLine="567"/>
        <w:jc w:val="both"/>
        <w:rPr>
          <w:rFonts w:cs="Times New Roman"/>
          <w:noProof/>
          <w:szCs w:val="26"/>
        </w:rPr>
      </w:pPr>
      <w:r w:rsidRPr="0037645A">
        <w:rPr>
          <w:rFonts w:cs="Times New Roman"/>
          <w:noProof/>
          <w:szCs w:val="26"/>
        </w:rPr>
        <w:t>c)</w:t>
      </w:r>
      <w:r w:rsidR="00682FCE" w:rsidRPr="0037645A">
        <w:rPr>
          <w:rFonts w:cs="Times New Roman"/>
          <w:noProof/>
          <w:szCs w:val="26"/>
        </w:rPr>
        <w:t xml:space="preserve"> Dòng đầu tiên của mỗi đoạn thụt vào (tab) 1 cm </w:t>
      </w:r>
      <w:r w:rsidRPr="0037645A">
        <w:rPr>
          <w:rFonts w:cs="Times New Roman"/>
          <w:noProof/>
          <w:szCs w:val="26"/>
        </w:rPr>
        <w:t xml:space="preserve">hoặc 1,25 cm </w:t>
      </w:r>
      <w:r w:rsidR="00682FCE" w:rsidRPr="0037645A">
        <w:rPr>
          <w:rFonts w:cs="Times New Roman"/>
          <w:noProof/>
          <w:szCs w:val="26"/>
        </w:rPr>
        <w:t>so với lề trái</w:t>
      </w:r>
      <w:r w:rsidR="00F01DEC">
        <w:rPr>
          <w:rFonts w:cs="Times New Roman"/>
          <w:noProof/>
          <w:szCs w:val="26"/>
        </w:rPr>
        <w:t>.</w:t>
      </w:r>
    </w:p>
    <w:p w14:paraId="3ADC11B6" w14:textId="560C2097" w:rsidR="00682FCE" w:rsidRPr="0037645A" w:rsidRDefault="00B24224" w:rsidP="00A00350">
      <w:pPr>
        <w:widowControl w:val="0"/>
        <w:spacing w:before="120" w:after="120" w:line="26" w:lineRule="atLeast"/>
        <w:ind w:firstLine="567"/>
        <w:jc w:val="both"/>
        <w:rPr>
          <w:rFonts w:cs="Times New Roman"/>
          <w:noProof/>
          <w:spacing w:val="-2"/>
          <w:szCs w:val="26"/>
        </w:rPr>
      </w:pPr>
      <w:r w:rsidRPr="0037645A">
        <w:rPr>
          <w:rFonts w:cs="Times New Roman"/>
          <w:noProof/>
          <w:spacing w:val="-2"/>
          <w:szCs w:val="26"/>
        </w:rPr>
        <w:t>d)</w:t>
      </w:r>
      <w:r w:rsidR="00682FCE" w:rsidRPr="0037645A">
        <w:rPr>
          <w:rFonts w:cs="Times New Roman"/>
          <w:noProof/>
          <w:spacing w:val="-2"/>
          <w:szCs w:val="26"/>
        </w:rPr>
        <w:t xml:space="preserve"> Giữa các đoạn (bao gồm cả mục và tiểu mục) chế độ </w:t>
      </w:r>
      <w:r w:rsidRPr="0037645A">
        <w:rPr>
          <w:rFonts w:cs="Times New Roman"/>
          <w:noProof/>
          <w:spacing w:val="-2"/>
          <w:szCs w:val="26"/>
        </w:rPr>
        <w:t>từ 3</w:t>
      </w:r>
      <w:r w:rsidR="004E6128" w:rsidRPr="0037645A">
        <w:rPr>
          <w:rFonts w:cs="Times New Roman"/>
          <w:noProof/>
          <w:spacing w:val="-2"/>
          <w:szCs w:val="26"/>
        </w:rPr>
        <w:t xml:space="preserve"> </w:t>
      </w:r>
      <w:r w:rsidR="00682FCE" w:rsidRPr="0037645A">
        <w:rPr>
          <w:rFonts w:cs="Times New Roman"/>
          <w:noProof/>
          <w:spacing w:val="-2"/>
          <w:szCs w:val="26"/>
        </w:rPr>
        <w:t xml:space="preserve">pt phía trên và </w:t>
      </w:r>
      <w:r w:rsidR="004E6128" w:rsidRPr="0037645A">
        <w:rPr>
          <w:rFonts w:cs="Times New Roman"/>
          <w:noProof/>
          <w:spacing w:val="-2"/>
          <w:szCs w:val="26"/>
        </w:rPr>
        <w:t>3</w:t>
      </w:r>
      <w:r w:rsidR="00682FCE" w:rsidRPr="0037645A">
        <w:rPr>
          <w:rFonts w:cs="Times New Roman"/>
          <w:noProof/>
          <w:spacing w:val="-2"/>
          <w:szCs w:val="26"/>
        </w:rPr>
        <w:t xml:space="preserve"> pt phía dưới.</w:t>
      </w:r>
    </w:p>
    <w:p w14:paraId="48486C1F" w14:textId="3AA61337" w:rsidR="00682FCE" w:rsidRPr="0037645A" w:rsidRDefault="00682FCE" w:rsidP="00A00350">
      <w:pPr>
        <w:widowControl w:val="0"/>
        <w:spacing w:before="120" w:after="120" w:line="26" w:lineRule="atLeast"/>
        <w:ind w:firstLine="567"/>
        <w:jc w:val="both"/>
        <w:rPr>
          <w:rFonts w:cs="Times New Roman"/>
          <w:bCs/>
          <w:noProof/>
          <w:szCs w:val="26"/>
        </w:rPr>
      </w:pPr>
      <w:r w:rsidRPr="0037645A">
        <w:rPr>
          <w:rFonts w:cs="Times New Roman"/>
          <w:bCs/>
          <w:noProof/>
          <w:szCs w:val="26"/>
        </w:rPr>
        <w:t>6. Ghi đầu trang, chân trang, phụ chú chân trang</w:t>
      </w:r>
    </w:p>
    <w:p w14:paraId="1D68B196" w14:textId="4691E9A6" w:rsidR="00682FCE" w:rsidRPr="0037645A" w:rsidRDefault="00F42944" w:rsidP="00A00350">
      <w:pPr>
        <w:widowControl w:val="0"/>
        <w:spacing w:before="120" w:after="120" w:line="26" w:lineRule="atLeast"/>
        <w:ind w:firstLine="567"/>
        <w:jc w:val="both"/>
        <w:rPr>
          <w:rFonts w:cs="Times New Roman"/>
          <w:noProof/>
          <w:szCs w:val="26"/>
        </w:rPr>
      </w:pPr>
      <w:r w:rsidRPr="0037645A">
        <w:rPr>
          <w:rFonts w:cs="Times New Roman"/>
          <w:noProof/>
          <w:szCs w:val="26"/>
        </w:rPr>
        <w:t>a)</w:t>
      </w:r>
      <w:r w:rsidR="00682FCE" w:rsidRPr="0037645A">
        <w:rPr>
          <w:rFonts w:cs="Times New Roman"/>
          <w:noProof/>
          <w:szCs w:val="26"/>
        </w:rPr>
        <w:t xml:space="preserve"> Không sử dụng ghi đầu trang (header) trong báo cáo</w:t>
      </w:r>
      <w:r w:rsidR="00F01DEC">
        <w:rPr>
          <w:rFonts w:cs="Times New Roman"/>
          <w:noProof/>
          <w:szCs w:val="26"/>
        </w:rPr>
        <w:t>.</w:t>
      </w:r>
    </w:p>
    <w:p w14:paraId="5471968A" w14:textId="0CA9C114" w:rsidR="00682FCE" w:rsidRPr="0037645A" w:rsidRDefault="00F42944" w:rsidP="00A00350">
      <w:pPr>
        <w:widowControl w:val="0"/>
        <w:spacing w:before="120" w:after="120" w:line="26" w:lineRule="atLeast"/>
        <w:ind w:firstLine="567"/>
        <w:jc w:val="both"/>
        <w:rPr>
          <w:rFonts w:cs="Times New Roman"/>
          <w:noProof/>
          <w:szCs w:val="26"/>
        </w:rPr>
      </w:pPr>
      <w:r w:rsidRPr="0037645A">
        <w:rPr>
          <w:rFonts w:cs="Times New Roman"/>
          <w:noProof/>
          <w:szCs w:val="26"/>
        </w:rPr>
        <w:t>b)</w:t>
      </w:r>
      <w:r w:rsidR="00682FCE" w:rsidRPr="0037645A">
        <w:rPr>
          <w:rFonts w:cs="Times New Roman"/>
          <w:noProof/>
          <w:szCs w:val="26"/>
        </w:rPr>
        <w:t xml:space="preserve"> Ghi chân trang (footer) đặt ở chế độ 1 cm</w:t>
      </w:r>
      <w:r w:rsidR="00F01DEC">
        <w:rPr>
          <w:rFonts w:cs="Times New Roman"/>
          <w:noProof/>
          <w:szCs w:val="26"/>
        </w:rPr>
        <w:t>.</w:t>
      </w:r>
    </w:p>
    <w:p w14:paraId="24A91E2D" w14:textId="7BD12A61" w:rsidR="00682FCE" w:rsidRPr="0037645A" w:rsidRDefault="00F42944" w:rsidP="00A00350">
      <w:pPr>
        <w:widowControl w:val="0"/>
        <w:spacing w:before="120" w:after="120" w:line="26" w:lineRule="atLeast"/>
        <w:ind w:firstLine="567"/>
        <w:jc w:val="both"/>
        <w:rPr>
          <w:rFonts w:cs="Times New Roman"/>
          <w:noProof/>
          <w:spacing w:val="2"/>
          <w:szCs w:val="26"/>
        </w:rPr>
      </w:pPr>
      <w:r w:rsidRPr="0037645A">
        <w:rPr>
          <w:rFonts w:cs="Times New Roman"/>
          <w:noProof/>
          <w:spacing w:val="2"/>
          <w:szCs w:val="26"/>
        </w:rPr>
        <w:lastRenderedPageBreak/>
        <w:t>c)</w:t>
      </w:r>
      <w:r w:rsidR="00682FCE" w:rsidRPr="0037645A">
        <w:rPr>
          <w:rFonts w:cs="Times New Roman"/>
          <w:noProof/>
          <w:spacing w:val="2"/>
          <w:szCs w:val="26"/>
        </w:rPr>
        <w:t xml:space="preserve"> Hạn chế việc sử dụng phụ chú chân trang (footnotes), chỉ dùng khi thực sự cần thiết để giải thích một thuật ngữ, khái niệm… không được phổ biến hoặc hiện đang có các cách hiểu khác nhau, cỡ chữ 11.</w:t>
      </w:r>
    </w:p>
    <w:p w14:paraId="5C91AD0F" w14:textId="04DB725A" w:rsidR="00682FCE" w:rsidRPr="0037645A" w:rsidRDefault="00682FCE" w:rsidP="00A00350">
      <w:pPr>
        <w:pStyle w:val="Bodytext1"/>
        <w:shd w:val="clear" w:color="auto" w:fill="auto"/>
        <w:spacing w:after="120" w:line="26" w:lineRule="atLeast"/>
        <w:ind w:right="20" w:firstLine="567"/>
        <w:rPr>
          <w:rFonts w:cs="Times New Roman"/>
          <w:bCs/>
          <w:noProof/>
          <w:szCs w:val="26"/>
          <w:lang w:val="vi-VN"/>
        </w:rPr>
      </w:pPr>
      <w:r w:rsidRPr="0037645A">
        <w:rPr>
          <w:rFonts w:cs="Times New Roman"/>
          <w:bCs/>
          <w:noProof/>
          <w:szCs w:val="26"/>
          <w:lang w:val="vi-VN"/>
        </w:rPr>
        <w:t>7. Đánh số trang</w:t>
      </w:r>
    </w:p>
    <w:p w14:paraId="5BA912F5" w14:textId="5820C776" w:rsidR="00682FCE" w:rsidRPr="00F01DEC" w:rsidRDefault="00F42944" w:rsidP="00A00350">
      <w:pPr>
        <w:pStyle w:val="Bodytext1"/>
        <w:shd w:val="clear" w:color="auto" w:fill="auto"/>
        <w:spacing w:after="120" w:line="26" w:lineRule="atLeast"/>
        <w:ind w:right="20" w:firstLine="567"/>
        <w:rPr>
          <w:rFonts w:cs="Times New Roman"/>
          <w:noProof/>
          <w:szCs w:val="26"/>
        </w:rPr>
      </w:pPr>
      <w:r w:rsidRPr="0037645A">
        <w:rPr>
          <w:rFonts w:cs="Times New Roman"/>
          <w:noProof/>
          <w:szCs w:val="26"/>
        </w:rPr>
        <w:t>a)</w:t>
      </w:r>
      <w:r w:rsidR="00682FCE" w:rsidRPr="0037645A">
        <w:rPr>
          <w:rFonts w:cs="Times New Roman"/>
          <w:noProof/>
          <w:szCs w:val="26"/>
          <w:lang w:val="vi-VN"/>
        </w:rPr>
        <w:t xml:space="preserve"> Số trang được đánh ở giữa, phía dưới mỗi trang giấy</w:t>
      </w:r>
      <w:r w:rsidR="00F01DEC">
        <w:rPr>
          <w:rFonts w:cs="Times New Roman"/>
          <w:noProof/>
          <w:szCs w:val="26"/>
        </w:rPr>
        <w:t>.</w:t>
      </w:r>
    </w:p>
    <w:p w14:paraId="00491A2C" w14:textId="7C90EFCD" w:rsidR="00682FCE" w:rsidRPr="00F01DEC" w:rsidRDefault="00F42944" w:rsidP="00A00350">
      <w:pPr>
        <w:pStyle w:val="Bodytext1"/>
        <w:shd w:val="clear" w:color="auto" w:fill="auto"/>
        <w:spacing w:after="120" w:line="26" w:lineRule="atLeast"/>
        <w:ind w:right="20" w:firstLine="567"/>
        <w:rPr>
          <w:rStyle w:val="Bodytext0"/>
          <w:rFonts w:cs="Times New Roman"/>
          <w:noProof/>
          <w:szCs w:val="26"/>
        </w:rPr>
      </w:pPr>
      <w:r w:rsidRPr="0037645A">
        <w:rPr>
          <w:rFonts w:cs="Times New Roman"/>
          <w:noProof/>
          <w:szCs w:val="26"/>
          <w:lang w:val="vi-VN"/>
        </w:rPr>
        <w:t>b)</w:t>
      </w:r>
      <w:r w:rsidR="00682FCE" w:rsidRPr="0037645A">
        <w:rPr>
          <w:rFonts w:cs="Times New Roman"/>
          <w:noProof/>
          <w:szCs w:val="26"/>
          <w:lang w:val="vi-VN"/>
        </w:rPr>
        <w:t xml:space="preserve"> </w:t>
      </w:r>
      <w:r w:rsidR="00682FCE" w:rsidRPr="0037645A">
        <w:rPr>
          <w:rStyle w:val="Bodytext0"/>
          <w:rFonts w:cs="Times New Roman"/>
          <w:szCs w:val="26"/>
          <w:lang w:val="vi-VN" w:eastAsia="vi-VN"/>
        </w:rPr>
        <w:t xml:space="preserve">Các trang thuộc phần đầu của báo cáo (từ trang lời cam đoan đến trang trích yếu luận </w:t>
      </w:r>
      <w:r w:rsidRPr="0037645A">
        <w:rPr>
          <w:rStyle w:val="Bodytext0"/>
          <w:rFonts w:cs="Times New Roman"/>
          <w:szCs w:val="26"/>
          <w:lang w:val="vi-VN" w:eastAsia="vi-VN"/>
        </w:rPr>
        <w:t>án</w:t>
      </w:r>
      <w:r w:rsidR="00682FCE" w:rsidRPr="0037645A">
        <w:rPr>
          <w:rStyle w:val="Bodytext0"/>
          <w:rFonts w:cs="Times New Roman"/>
          <w:szCs w:val="26"/>
          <w:lang w:val="vi-VN" w:eastAsia="vi-VN"/>
        </w:rPr>
        <w:t xml:space="preserve"> hay tóm tắt những đóng góp mới của luận án) được đánh số theo ký tự La mã, bắt đầu từ: iii, iv, v, vi …</w:t>
      </w:r>
    </w:p>
    <w:p w14:paraId="0F7DC34F" w14:textId="0D0A1637" w:rsidR="00682FCE" w:rsidRPr="00F01DEC" w:rsidRDefault="00F42944"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t>c)</w:t>
      </w:r>
      <w:r w:rsidR="00682FCE" w:rsidRPr="0037645A">
        <w:rPr>
          <w:rStyle w:val="Bodytext0"/>
          <w:rFonts w:cs="Times New Roman"/>
          <w:szCs w:val="26"/>
          <w:lang w:val="vi-VN" w:eastAsia="vi-VN"/>
        </w:rPr>
        <w:t xml:space="preserve"> Các trang thuộc phần chính của b</w:t>
      </w:r>
      <w:r w:rsidR="00682FCE" w:rsidRPr="0037645A">
        <w:rPr>
          <w:rFonts w:cs="Times New Roman"/>
          <w:noProof/>
          <w:szCs w:val="26"/>
          <w:lang w:val="vi-VN"/>
        </w:rPr>
        <w:t xml:space="preserve">áo cáo </w:t>
      </w:r>
      <w:r w:rsidR="00682FCE" w:rsidRPr="0037645A">
        <w:rPr>
          <w:rStyle w:val="Bodytext0"/>
          <w:rFonts w:cs="Times New Roman"/>
          <w:szCs w:val="26"/>
          <w:lang w:val="vi-VN" w:eastAsia="vi-VN"/>
        </w:rPr>
        <w:t>được đánh số theo ký tự Ả Rập, bắt đầu từ: 1, 2, 3</w:t>
      </w:r>
      <w:r w:rsidR="00F01DEC">
        <w:rPr>
          <w:rStyle w:val="Bodytext0"/>
          <w:rFonts w:cs="Times New Roman"/>
          <w:szCs w:val="26"/>
          <w:lang w:eastAsia="vi-VN"/>
        </w:rPr>
        <w:t>…</w:t>
      </w:r>
    </w:p>
    <w:p w14:paraId="66BA5F73" w14:textId="079943F2" w:rsidR="00682FCE" w:rsidRPr="0037645A" w:rsidRDefault="00F42944" w:rsidP="00A00350">
      <w:pPr>
        <w:pStyle w:val="Bodytext1"/>
        <w:shd w:val="clear" w:color="auto" w:fill="auto"/>
        <w:spacing w:after="120" w:line="26" w:lineRule="atLeast"/>
        <w:ind w:right="20" w:firstLine="567"/>
        <w:rPr>
          <w:rStyle w:val="Bodytext0"/>
          <w:rFonts w:cs="Times New Roman"/>
          <w:szCs w:val="26"/>
          <w:lang w:val="vi-VN" w:eastAsia="vi-VN"/>
        </w:rPr>
      </w:pPr>
      <w:r w:rsidRPr="0037645A">
        <w:rPr>
          <w:rStyle w:val="Bodytext0"/>
          <w:rFonts w:cs="Times New Roman"/>
          <w:szCs w:val="26"/>
          <w:lang w:val="vi-VN" w:eastAsia="vi-VN"/>
        </w:rPr>
        <w:t>d)</w:t>
      </w:r>
      <w:r w:rsidR="00682FCE" w:rsidRPr="0037645A">
        <w:rPr>
          <w:rStyle w:val="Bodytext0"/>
          <w:rFonts w:cs="Times New Roman"/>
          <w:szCs w:val="26"/>
          <w:lang w:val="vi-VN" w:eastAsia="vi-VN"/>
        </w:rPr>
        <w:t xml:space="preserve"> Các trang thuộc phần Phụ lục không đánh số hoặc được đánh </w:t>
      </w:r>
      <w:r w:rsidRPr="0037645A">
        <w:rPr>
          <w:rStyle w:val="Bodytext0"/>
          <w:rFonts w:cs="Times New Roman"/>
          <w:szCs w:val="26"/>
          <w:lang w:val="vi-VN" w:eastAsia="vi-VN"/>
        </w:rPr>
        <w:t>theo hệ thống ký hiệu</w:t>
      </w:r>
      <w:r w:rsidR="00682FCE" w:rsidRPr="0037645A">
        <w:rPr>
          <w:rStyle w:val="Bodytext0"/>
          <w:rFonts w:cs="Times New Roman"/>
          <w:szCs w:val="26"/>
          <w:lang w:val="vi-VN" w:eastAsia="vi-VN"/>
        </w:rPr>
        <w:t xml:space="preserve"> riêng.</w:t>
      </w:r>
    </w:p>
    <w:p w14:paraId="16ECBE5D" w14:textId="3CF9E48E" w:rsidR="00682FCE" w:rsidRPr="0037645A" w:rsidRDefault="000C515B" w:rsidP="00A00350">
      <w:pPr>
        <w:pStyle w:val="Bodytext1"/>
        <w:shd w:val="clear" w:color="auto" w:fill="auto"/>
        <w:spacing w:after="120" w:line="26" w:lineRule="atLeast"/>
        <w:ind w:right="20" w:firstLine="567"/>
        <w:rPr>
          <w:rStyle w:val="Bodytext0"/>
          <w:rFonts w:cs="Times New Roman"/>
          <w:bCs/>
          <w:szCs w:val="26"/>
          <w:lang w:val="vi-VN" w:eastAsia="vi-VN"/>
        </w:rPr>
      </w:pPr>
      <w:r w:rsidRPr="0037645A">
        <w:rPr>
          <w:rFonts w:cs="Times New Roman"/>
          <w:bCs/>
          <w:noProof/>
          <w:szCs w:val="26"/>
          <w:lang w:val="vi-VN"/>
        </w:rPr>
        <w:t>8</w:t>
      </w:r>
      <w:r w:rsidR="0058618F" w:rsidRPr="0037645A">
        <w:rPr>
          <w:rFonts w:cs="Times New Roman"/>
          <w:bCs/>
          <w:noProof/>
          <w:szCs w:val="26"/>
          <w:lang w:val="vi-VN"/>
        </w:rPr>
        <w:t xml:space="preserve">. </w:t>
      </w:r>
      <w:r w:rsidR="00682FCE" w:rsidRPr="0037645A">
        <w:rPr>
          <w:rStyle w:val="Bodytext0"/>
          <w:rFonts w:cs="Times New Roman"/>
          <w:bCs/>
          <w:szCs w:val="26"/>
          <w:lang w:val="vi-VN" w:eastAsia="vi-VN"/>
        </w:rPr>
        <w:t>Chương, mục, tiểu mục</w:t>
      </w:r>
    </w:p>
    <w:p w14:paraId="134FBDF2" w14:textId="27D9DF78" w:rsidR="00682FCE" w:rsidRPr="00F01DEC" w:rsidRDefault="00F42944" w:rsidP="00A00350">
      <w:pPr>
        <w:pStyle w:val="Bodytext1"/>
        <w:shd w:val="clear" w:color="auto" w:fill="auto"/>
        <w:spacing w:after="120" w:line="26" w:lineRule="atLeast"/>
        <w:ind w:right="20" w:firstLine="567"/>
        <w:rPr>
          <w:bCs/>
          <w:noProof/>
        </w:rPr>
      </w:pPr>
      <w:r w:rsidRPr="0037645A">
        <w:rPr>
          <w:bCs/>
          <w:noProof/>
          <w:lang w:val="vi-VN"/>
        </w:rPr>
        <w:t>a)</w:t>
      </w:r>
      <w:r w:rsidR="00682FCE" w:rsidRPr="0037645A">
        <w:rPr>
          <w:bCs/>
          <w:noProof/>
          <w:lang w:val="vi-VN"/>
        </w:rPr>
        <w:t xml:space="preserve"> Dùng chữ số Ả Rập để đánh số chương, mục và tiểu mục</w:t>
      </w:r>
      <w:r w:rsidR="00F01DEC">
        <w:rPr>
          <w:bCs/>
          <w:noProof/>
        </w:rPr>
        <w:t>.</w:t>
      </w:r>
    </w:p>
    <w:p w14:paraId="75369D51" w14:textId="0B578662" w:rsidR="00682FCE" w:rsidRPr="00F01DEC" w:rsidRDefault="00F42944"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t>b)</w:t>
      </w:r>
      <w:r w:rsidR="00682FCE" w:rsidRPr="0037645A">
        <w:rPr>
          <w:rStyle w:val="Bodytext0"/>
          <w:rFonts w:cs="Times New Roman"/>
          <w:szCs w:val="26"/>
          <w:lang w:val="vi-VN" w:eastAsia="vi-VN"/>
        </w:rPr>
        <w:t xml:space="preserve"> Số đầu tiên của mục, tiểu mục là số chương, ví dụ: 1.1. là mục 1 của Chương 1; </w:t>
      </w:r>
      <w:r w:rsidR="00682FCE" w:rsidRPr="0037645A">
        <w:rPr>
          <w:rFonts w:cs="Times New Roman"/>
          <w:noProof/>
          <w:szCs w:val="26"/>
          <w:lang w:val="vi-VN"/>
        </w:rPr>
        <w:t>4.1.2.1. chỉ tiểu mục 1, nhóm tiểu mục 2, mục 1, Chương 4</w:t>
      </w:r>
      <w:r w:rsidR="00F01DEC">
        <w:rPr>
          <w:rFonts w:cs="Times New Roman"/>
          <w:noProof/>
          <w:szCs w:val="26"/>
        </w:rPr>
        <w:t>.</w:t>
      </w:r>
    </w:p>
    <w:p w14:paraId="277759F3" w14:textId="03D10426" w:rsidR="00682FCE" w:rsidRPr="00F01DEC" w:rsidRDefault="00F42944"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t>c)</w:t>
      </w:r>
      <w:r w:rsidR="00682FCE" w:rsidRPr="0037645A">
        <w:rPr>
          <w:rStyle w:val="Bodytext0"/>
          <w:rFonts w:cs="Times New Roman"/>
          <w:szCs w:val="26"/>
          <w:lang w:val="vi-VN" w:eastAsia="vi-VN"/>
        </w:rPr>
        <w:t xml:space="preserve"> Sử dụng tiểu mục tối đa đến cấp 4, ví dụ: 1.1.1.1.</w:t>
      </w:r>
      <w:r w:rsidRPr="0037645A">
        <w:rPr>
          <w:rStyle w:val="Bodytext0"/>
          <w:rFonts w:cs="Times New Roman"/>
          <w:szCs w:val="26"/>
          <w:lang w:val="vi-VN" w:eastAsia="vi-VN"/>
        </w:rPr>
        <w:t xml:space="preserve"> </w:t>
      </w:r>
      <w:r w:rsidR="00682FCE" w:rsidRPr="0037645A">
        <w:rPr>
          <w:rStyle w:val="Bodytext0"/>
          <w:rFonts w:cs="Times New Roman"/>
          <w:szCs w:val="26"/>
          <w:lang w:val="vi-VN" w:eastAsia="vi-VN"/>
        </w:rPr>
        <w:t>Mỗi nhóm tiểu mục có tối thiểu 2 tiểu mục, ví dụ: có 1.1.1. thì phải có 1.1.2. tiếp theo</w:t>
      </w:r>
      <w:r w:rsidR="00F01DEC">
        <w:rPr>
          <w:rStyle w:val="Bodytext0"/>
          <w:rFonts w:cs="Times New Roman"/>
          <w:szCs w:val="26"/>
          <w:lang w:eastAsia="vi-VN"/>
        </w:rPr>
        <w:t>.</w:t>
      </w:r>
    </w:p>
    <w:p w14:paraId="28C2851D" w14:textId="77A92741" w:rsidR="00682FCE" w:rsidRPr="00F01DEC" w:rsidRDefault="00F42944" w:rsidP="00A00350">
      <w:pPr>
        <w:pStyle w:val="Bodytext1"/>
        <w:shd w:val="clear" w:color="auto" w:fill="auto"/>
        <w:tabs>
          <w:tab w:val="left" w:pos="949"/>
        </w:tabs>
        <w:spacing w:after="120" w:line="26" w:lineRule="atLeast"/>
        <w:ind w:firstLine="540"/>
        <w:jc w:val="left"/>
        <w:outlineLvl w:val="1"/>
        <w:rPr>
          <w:rStyle w:val="Bodytext0"/>
          <w:rFonts w:cs="Times New Roman"/>
          <w:szCs w:val="26"/>
          <w:lang w:eastAsia="vi-VN"/>
        </w:rPr>
      </w:pPr>
      <w:r w:rsidRPr="0037645A">
        <w:rPr>
          <w:rStyle w:val="Bodytext0"/>
          <w:rFonts w:cs="Times New Roman"/>
          <w:szCs w:val="26"/>
          <w:lang w:val="vi-VN" w:eastAsia="vi-VN"/>
        </w:rPr>
        <w:t>d)</w:t>
      </w:r>
      <w:r w:rsidR="00682FCE" w:rsidRPr="0037645A">
        <w:rPr>
          <w:rStyle w:val="Bodytext0"/>
          <w:rFonts w:cs="Times New Roman"/>
          <w:szCs w:val="26"/>
          <w:lang w:val="vi-VN" w:eastAsia="vi-VN"/>
        </w:rPr>
        <w:t xml:space="preserve"> Tiêu đề của chương viết hoa, in đậm, căn giữa khổ giấy, cỡ chữ 14</w:t>
      </w:r>
      <w:r w:rsidR="00F01DEC">
        <w:rPr>
          <w:rStyle w:val="Bodytext0"/>
          <w:rFonts w:cs="Times New Roman"/>
          <w:szCs w:val="26"/>
          <w:lang w:eastAsia="vi-VN"/>
        </w:rPr>
        <w:t>.</w:t>
      </w:r>
    </w:p>
    <w:p w14:paraId="519B7A9F" w14:textId="403B00C2" w:rsidR="00682FCE" w:rsidRPr="0037645A" w:rsidRDefault="009B092D" w:rsidP="00A00350">
      <w:pPr>
        <w:pStyle w:val="Bodytext1"/>
        <w:shd w:val="clear" w:color="auto" w:fill="auto"/>
        <w:tabs>
          <w:tab w:val="left" w:pos="949"/>
        </w:tabs>
        <w:spacing w:after="120" w:line="26" w:lineRule="atLeast"/>
        <w:ind w:firstLine="540"/>
        <w:outlineLvl w:val="1"/>
        <w:rPr>
          <w:rStyle w:val="Bodytext0"/>
          <w:rFonts w:cs="Times New Roman"/>
          <w:szCs w:val="26"/>
          <w:lang w:val="vi-VN" w:eastAsia="vi-VN"/>
        </w:rPr>
      </w:pPr>
      <w:r w:rsidRPr="0037645A">
        <w:rPr>
          <w:rStyle w:val="Bodytext0"/>
          <w:rFonts w:cs="Times New Roman"/>
          <w:szCs w:val="26"/>
          <w:lang w:val="vi-VN" w:eastAsia="vi-VN"/>
        </w:rPr>
        <w:t>đ)</w:t>
      </w:r>
      <w:r w:rsidR="00682FCE" w:rsidRPr="0037645A">
        <w:rPr>
          <w:rStyle w:val="Bodytext0"/>
          <w:rFonts w:cs="Times New Roman"/>
          <w:szCs w:val="26"/>
          <w:lang w:val="vi-VN" w:eastAsia="vi-VN"/>
        </w:rPr>
        <w:t xml:space="preserve"> Tiêu đề của mục, tiểu mục viết thường, in đậm, căn lề đều 2 bên, không thụt dòng, cỡ chữ 13.</w:t>
      </w:r>
      <w:r w:rsidRPr="0037645A">
        <w:rPr>
          <w:rStyle w:val="Bodytext0"/>
          <w:rFonts w:cs="Times New Roman"/>
          <w:szCs w:val="26"/>
          <w:lang w:val="vi-VN" w:eastAsia="vi-VN"/>
        </w:rPr>
        <w:t xml:space="preserve"> </w:t>
      </w:r>
      <w:r w:rsidR="00682FCE" w:rsidRPr="0037645A">
        <w:rPr>
          <w:rStyle w:val="Bodytext0"/>
          <w:rFonts w:cs="Times New Roman"/>
          <w:szCs w:val="26"/>
          <w:lang w:val="vi-VN" w:eastAsia="vi-VN"/>
        </w:rPr>
        <w:t>Sau mục, tiểu mục không dùng dấu chấm (.) hoặc dấu 2 chấm (:).</w:t>
      </w:r>
    </w:p>
    <w:p w14:paraId="4BCDC2AB" w14:textId="31525E38" w:rsidR="00682FCE" w:rsidRPr="0037645A" w:rsidRDefault="00682FCE" w:rsidP="00A00350">
      <w:pPr>
        <w:pStyle w:val="Bodytext1"/>
        <w:shd w:val="clear" w:color="auto" w:fill="auto"/>
        <w:spacing w:after="120" w:line="26" w:lineRule="atLeast"/>
        <w:ind w:right="23" w:firstLine="540"/>
        <w:outlineLvl w:val="1"/>
        <w:rPr>
          <w:rStyle w:val="Bodytext0"/>
          <w:rFonts w:cs="Times New Roman"/>
          <w:bCs/>
          <w:szCs w:val="26"/>
          <w:lang w:val="vi-VN" w:eastAsia="vi-VN"/>
        </w:rPr>
      </w:pPr>
      <w:r w:rsidRPr="0037645A">
        <w:rPr>
          <w:rStyle w:val="Bodytext0"/>
          <w:rFonts w:cs="Times New Roman"/>
          <w:bCs/>
          <w:szCs w:val="26"/>
          <w:lang w:val="vi-VN" w:eastAsia="vi-VN"/>
        </w:rPr>
        <w:t>9. Bảng</w:t>
      </w:r>
    </w:p>
    <w:p w14:paraId="2FB1F5C2" w14:textId="4150E916" w:rsidR="00682FCE" w:rsidRPr="00F01DEC" w:rsidRDefault="009B092D" w:rsidP="00A00350">
      <w:pPr>
        <w:pStyle w:val="Bodytext1"/>
        <w:shd w:val="clear" w:color="auto" w:fill="auto"/>
        <w:spacing w:after="120" w:line="26" w:lineRule="atLeast"/>
        <w:ind w:right="23" w:firstLine="567"/>
        <w:rPr>
          <w:rStyle w:val="Bodytext0"/>
          <w:rFonts w:cs="Times New Roman"/>
          <w:szCs w:val="26"/>
          <w:lang w:eastAsia="vi-VN"/>
        </w:rPr>
      </w:pPr>
      <w:r w:rsidRPr="0037645A">
        <w:rPr>
          <w:rStyle w:val="Bodytext0"/>
          <w:rFonts w:cs="Times New Roman"/>
          <w:szCs w:val="26"/>
          <w:lang w:val="vi-VN" w:eastAsia="vi-VN"/>
        </w:rPr>
        <w:t>a)</w:t>
      </w:r>
      <w:r w:rsidR="00682FCE" w:rsidRPr="0037645A">
        <w:rPr>
          <w:rStyle w:val="Bodytext0"/>
          <w:rFonts w:cs="Times New Roman"/>
          <w:szCs w:val="26"/>
          <w:lang w:val="vi-VN" w:eastAsia="vi-VN"/>
        </w:rPr>
        <w:t xml:space="preserve"> Các bảng được đánh số theo thứ tự của chương, ví dụ: Bảng 1.2. là bảng thứ 2 trong Chương 1</w:t>
      </w:r>
      <w:r w:rsidR="00F01DEC">
        <w:rPr>
          <w:rStyle w:val="Bodytext0"/>
          <w:rFonts w:cs="Times New Roman"/>
          <w:szCs w:val="26"/>
          <w:lang w:eastAsia="vi-VN"/>
        </w:rPr>
        <w:t>.</w:t>
      </w:r>
    </w:p>
    <w:p w14:paraId="592DF2EF" w14:textId="3133BDA1" w:rsidR="00682FCE" w:rsidRPr="00F01DEC" w:rsidRDefault="001835FF" w:rsidP="00A00350">
      <w:pPr>
        <w:pStyle w:val="Bodytext1"/>
        <w:shd w:val="clear" w:color="auto" w:fill="auto"/>
        <w:spacing w:after="120" w:line="26" w:lineRule="atLeast"/>
        <w:ind w:right="23" w:firstLine="567"/>
        <w:rPr>
          <w:rStyle w:val="Bodytext0"/>
          <w:rFonts w:cs="Times New Roman"/>
          <w:szCs w:val="26"/>
          <w:lang w:eastAsia="vi-VN"/>
        </w:rPr>
      </w:pPr>
      <w:r w:rsidRPr="0037645A">
        <w:rPr>
          <w:rStyle w:val="Bodytext0"/>
          <w:rFonts w:cs="Times New Roman"/>
          <w:spacing w:val="-4"/>
          <w:szCs w:val="26"/>
          <w:lang w:val="vi-VN" w:eastAsia="vi-VN"/>
        </w:rPr>
        <w:t>b)</w:t>
      </w:r>
      <w:r w:rsidR="00682FCE" w:rsidRPr="0037645A">
        <w:rPr>
          <w:rStyle w:val="Bodytext0"/>
          <w:rFonts w:cs="Times New Roman"/>
          <w:spacing w:val="-4"/>
          <w:szCs w:val="26"/>
          <w:lang w:val="vi-VN" w:eastAsia="vi-VN"/>
        </w:rPr>
        <w:t xml:space="preserve"> </w:t>
      </w:r>
      <w:r w:rsidR="00682FCE" w:rsidRPr="0037645A">
        <w:rPr>
          <w:rStyle w:val="Bodytext0"/>
          <w:rFonts w:cs="Times New Roman"/>
          <w:szCs w:val="26"/>
          <w:lang w:val="vi-VN" w:eastAsia="vi-VN"/>
        </w:rPr>
        <w:t>Tiêu đề của bảng đặt trên bảng, viết thường, in đậm, canh giữa bảng, nếu bảng lấy từ các nguồn khác phải được trích dẫn đầy đủ, nguồn trích dẫn ghi phía dưới bảng, căn trái, in nghiêng, cỡ chữ 11 và được liệt kê trong Danh mục tài liệu tham khảo</w:t>
      </w:r>
      <w:r w:rsidR="00F01DEC">
        <w:rPr>
          <w:rStyle w:val="Bodytext0"/>
          <w:rFonts w:cs="Times New Roman"/>
          <w:szCs w:val="26"/>
          <w:lang w:eastAsia="vi-VN"/>
        </w:rPr>
        <w:t>.</w:t>
      </w:r>
    </w:p>
    <w:p w14:paraId="52CDA466" w14:textId="1C17815D" w:rsidR="00682FCE" w:rsidRPr="0037645A" w:rsidRDefault="001835FF" w:rsidP="00A00350">
      <w:pPr>
        <w:pStyle w:val="Bodytext1"/>
        <w:shd w:val="clear" w:color="auto" w:fill="auto"/>
        <w:spacing w:after="120" w:line="26" w:lineRule="atLeast"/>
        <w:ind w:right="23" w:firstLine="567"/>
        <w:rPr>
          <w:rStyle w:val="Bodytext0"/>
          <w:rFonts w:cs="Times New Roman"/>
          <w:szCs w:val="26"/>
          <w:lang w:val="vi-VN" w:eastAsia="vi-VN"/>
        </w:rPr>
      </w:pPr>
      <w:r w:rsidRPr="0037645A">
        <w:rPr>
          <w:rStyle w:val="Bodytext0"/>
          <w:rFonts w:cs="Times New Roman"/>
          <w:szCs w:val="26"/>
          <w:lang w:val="vi-VN" w:eastAsia="vi-VN"/>
        </w:rPr>
        <w:t>c)</w:t>
      </w:r>
      <w:r w:rsidR="00682FCE" w:rsidRPr="0037645A">
        <w:rPr>
          <w:rStyle w:val="Bodytext0"/>
          <w:rFonts w:cs="Times New Roman"/>
          <w:szCs w:val="26"/>
          <w:lang w:val="vi-VN" w:eastAsia="vi-VN"/>
        </w:rPr>
        <w:t xml:space="preserve"> Nếu bảng lớn, số liệu nhiều, có thể dùng cỡ chữ nhỏ hơn (tối thiểu cỡ 11).</w:t>
      </w:r>
    </w:p>
    <w:p w14:paraId="5298A564" w14:textId="3408078F" w:rsidR="00682FCE" w:rsidRPr="0037645A" w:rsidRDefault="00682FCE" w:rsidP="00A00350">
      <w:pPr>
        <w:pStyle w:val="Bodytext1"/>
        <w:shd w:val="clear" w:color="auto" w:fill="auto"/>
        <w:spacing w:after="120" w:line="26" w:lineRule="atLeast"/>
        <w:ind w:right="20" w:firstLine="567"/>
        <w:outlineLvl w:val="1"/>
        <w:rPr>
          <w:rFonts w:cs="Times New Roman"/>
          <w:bCs/>
          <w:szCs w:val="26"/>
          <w:lang w:val="vi-VN"/>
        </w:rPr>
      </w:pPr>
      <w:r w:rsidRPr="0037645A">
        <w:rPr>
          <w:rFonts w:cs="Times New Roman"/>
          <w:bCs/>
          <w:szCs w:val="26"/>
          <w:lang w:val="vi-VN"/>
        </w:rPr>
        <w:t xml:space="preserve">10. Hình, </w:t>
      </w:r>
      <w:r w:rsidR="00E30436" w:rsidRPr="0037645A">
        <w:rPr>
          <w:rFonts w:cs="Times New Roman"/>
          <w:bCs/>
          <w:szCs w:val="26"/>
          <w:lang w:val="vi-VN"/>
        </w:rPr>
        <w:t xml:space="preserve">sơ đồ, </w:t>
      </w:r>
      <w:r w:rsidRPr="0037645A">
        <w:rPr>
          <w:rFonts w:cs="Times New Roman"/>
          <w:bCs/>
          <w:szCs w:val="26"/>
          <w:lang w:val="vi-VN"/>
        </w:rPr>
        <w:t>đồ thị</w:t>
      </w:r>
    </w:p>
    <w:p w14:paraId="450DBD80" w14:textId="4AB00BFE" w:rsidR="00682FCE" w:rsidRPr="00F01DEC" w:rsidRDefault="001835FF" w:rsidP="00A00350">
      <w:pPr>
        <w:pStyle w:val="Bodytext1"/>
        <w:shd w:val="clear" w:color="auto" w:fill="auto"/>
        <w:spacing w:after="120" w:line="26" w:lineRule="atLeast"/>
        <w:ind w:right="20" w:firstLine="567"/>
        <w:rPr>
          <w:rFonts w:cs="Times New Roman"/>
          <w:szCs w:val="26"/>
        </w:rPr>
      </w:pPr>
      <w:r w:rsidRPr="0037645A">
        <w:rPr>
          <w:rFonts w:cs="Times New Roman"/>
          <w:szCs w:val="26"/>
          <w:lang w:val="vi-VN"/>
        </w:rPr>
        <w:t>a)</w:t>
      </w:r>
      <w:r w:rsidR="00682FCE" w:rsidRPr="0037645A">
        <w:rPr>
          <w:rFonts w:cs="Times New Roman"/>
          <w:szCs w:val="26"/>
          <w:lang w:val="vi-VN"/>
        </w:rPr>
        <w:t xml:space="preserve"> </w:t>
      </w:r>
      <w:r w:rsidR="00682FCE" w:rsidRPr="0037645A">
        <w:rPr>
          <w:rFonts w:cs="Times New Roman"/>
          <w:spacing w:val="4"/>
          <w:szCs w:val="26"/>
          <w:lang w:val="vi-VN"/>
        </w:rPr>
        <w:t>Các hình ảnh, hình vẽ, đồ thị, biểu đồ, sơ đồ… được đánh số theo số thứ tự của chương, ví dụ: Hình 2.4. là hình thứ 4 trong Chương 2</w:t>
      </w:r>
      <w:r w:rsidR="00F01DEC">
        <w:rPr>
          <w:rFonts w:cs="Times New Roman"/>
          <w:spacing w:val="4"/>
          <w:szCs w:val="26"/>
        </w:rPr>
        <w:t>.</w:t>
      </w:r>
    </w:p>
    <w:p w14:paraId="3B2BBEFA" w14:textId="5A79082A" w:rsidR="00682FCE" w:rsidRPr="00F01DEC" w:rsidRDefault="005558A6" w:rsidP="00A00350">
      <w:pPr>
        <w:pStyle w:val="Bodytext1"/>
        <w:shd w:val="clear" w:color="auto" w:fill="auto"/>
        <w:spacing w:after="120" w:line="26" w:lineRule="atLeast"/>
        <w:ind w:right="20" w:firstLine="567"/>
        <w:rPr>
          <w:rFonts w:cs="Times New Roman"/>
          <w:spacing w:val="4"/>
          <w:szCs w:val="26"/>
        </w:rPr>
      </w:pPr>
      <w:r w:rsidRPr="0037645A">
        <w:rPr>
          <w:rFonts w:cs="Times New Roman"/>
          <w:szCs w:val="26"/>
          <w:lang w:val="vi-VN"/>
        </w:rPr>
        <w:t>b)</w:t>
      </w:r>
      <w:r w:rsidR="00682FCE" w:rsidRPr="0037645A">
        <w:rPr>
          <w:rFonts w:cs="Times New Roman"/>
          <w:szCs w:val="26"/>
          <w:lang w:val="vi-VN"/>
        </w:rPr>
        <w:t xml:space="preserve"> </w:t>
      </w:r>
      <w:r w:rsidR="00682FCE" w:rsidRPr="0037645A">
        <w:rPr>
          <w:rFonts w:cs="Times New Roman"/>
          <w:spacing w:val="4"/>
          <w:szCs w:val="26"/>
          <w:lang w:val="vi-VN"/>
        </w:rPr>
        <w:t>Tiêu đề của hình đặt phía dưới hình, viết thường, in đậm,</w:t>
      </w:r>
      <w:r w:rsidR="00682FCE" w:rsidRPr="0037645A">
        <w:rPr>
          <w:rFonts w:cs="Times New Roman"/>
          <w:i/>
          <w:spacing w:val="4"/>
          <w:szCs w:val="26"/>
          <w:lang w:val="vi-VN"/>
        </w:rPr>
        <w:t xml:space="preserve"> </w:t>
      </w:r>
      <w:r w:rsidR="00682FCE" w:rsidRPr="0037645A">
        <w:rPr>
          <w:rFonts w:cs="Times New Roman"/>
          <w:spacing w:val="4"/>
          <w:szCs w:val="26"/>
          <w:lang w:val="vi-VN"/>
        </w:rPr>
        <w:t xml:space="preserve">canh giữa hình, nếu hình ảnh, đồ thị lấy từ các nguồn </w:t>
      </w:r>
      <w:r w:rsidRPr="0037645A">
        <w:rPr>
          <w:rFonts w:cs="Times New Roman"/>
          <w:spacing w:val="4"/>
          <w:szCs w:val="26"/>
          <w:lang w:val="vi-VN"/>
        </w:rPr>
        <w:t>tham khảo</w:t>
      </w:r>
      <w:r w:rsidR="00682FCE" w:rsidRPr="0037645A">
        <w:rPr>
          <w:rFonts w:cs="Times New Roman"/>
          <w:spacing w:val="4"/>
          <w:szCs w:val="26"/>
          <w:lang w:val="vi-VN"/>
        </w:rPr>
        <w:t xml:space="preserve"> phải được trích dẫn đầy đủ, nguồn trích dẫn ghi liền sau tiêu đề và được liệt kê trong Danh mục tài liệu tham khảo</w:t>
      </w:r>
      <w:r w:rsidR="00F01DEC">
        <w:rPr>
          <w:rFonts w:cs="Times New Roman"/>
          <w:spacing w:val="4"/>
          <w:szCs w:val="26"/>
        </w:rPr>
        <w:t>.</w:t>
      </w:r>
    </w:p>
    <w:p w14:paraId="314FA81D" w14:textId="2896FA09" w:rsidR="005558A6" w:rsidRPr="00F01DEC" w:rsidRDefault="005558A6" w:rsidP="00A00350">
      <w:pPr>
        <w:pStyle w:val="Bodytext1"/>
        <w:shd w:val="clear" w:color="auto" w:fill="auto"/>
        <w:spacing w:after="120" w:line="26" w:lineRule="atLeast"/>
        <w:ind w:right="20" w:firstLine="567"/>
        <w:rPr>
          <w:rFonts w:cs="Times New Roman"/>
          <w:spacing w:val="4"/>
          <w:szCs w:val="26"/>
        </w:rPr>
      </w:pPr>
      <w:r w:rsidRPr="0037645A">
        <w:rPr>
          <w:rFonts w:cs="Times New Roman"/>
          <w:spacing w:val="4"/>
          <w:szCs w:val="26"/>
          <w:lang w:val="vi-VN"/>
        </w:rPr>
        <w:t>c) Chất lượng đồ họa của các hình vẽ, sơ đồ, đồ thị dưới dạng ảnh bitmap phải có độ phân giải tối thiểu là 300</w:t>
      </w:r>
      <w:r w:rsidR="003D1D75">
        <w:rPr>
          <w:rFonts w:cs="Times New Roman"/>
          <w:spacing w:val="4"/>
          <w:szCs w:val="26"/>
        </w:rPr>
        <w:t xml:space="preserve"> </w:t>
      </w:r>
      <w:r w:rsidRPr="0037645A">
        <w:rPr>
          <w:rFonts w:cs="Times New Roman"/>
          <w:spacing w:val="4"/>
          <w:szCs w:val="26"/>
          <w:lang w:val="vi-VN"/>
        </w:rPr>
        <w:t>DPI (d</w:t>
      </w:r>
      <w:r w:rsidR="00B81D16" w:rsidRPr="0037645A">
        <w:rPr>
          <w:rFonts w:cs="Times New Roman"/>
          <w:spacing w:val="4"/>
          <w:szCs w:val="26"/>
          <w:lang w:val="vi-VN"/>
        </w:rPr>
        <w:t>o</w:t>
      </w:r>
      <w:r w:rsidRPr="0037645A">
        <w:rPr>
          <w:rFonts w:cs="Times New Roman"/>
          <w:spacing w:val="4"/>
          <w:szCs w:val="26"/>
          <w:lang w:val="vi-VN"/>
        </w:rPr>
        <w:t>t</w:t>
      </w:r>
      <w:r w:rsidR="00B81D16" w:rsidRPr="0037645A">
        <w:rPr>
          <w:rFonts w:cs="Times New Roman"/>
          <w:spacing w:val="4"/>
          <w:szCs w:val="26"/>
          <w:lang w:val="vi-VN"/>
        </w:rPr>
        <w:t>s</w:t>
      </w:r>
      <w:r w:rsidRPr="0037645A">
        <w:rPr>
          <w:rFonts w:cs="Times New Roman"/>
          <w:spacing w:val="4"/>
          <w:szCs w:val="26"/>
          <w:lang w:val="vi-VN"/>
        </w:rPr>
        <w:t>-per-inch)</w:t>
      </w:r>
      <w:r w:rsidR="00F01DEC">
        <w:rPr>
          <w:rFonts w:cs="Times New Roman"/>
          <w:spacing w:val="4"/>
          <w:szCs w:val="26"/>
        </w:rPr>
        <w:t>.</w:t>
      </w:r>
    </w:p>
    <w:p w14:paraId="076E0E75" w14:textId="659A4964" w:rsidR="005558A6" w:rsidRPr="0037645A" w:rsidRDefault="00B81D16" w:rsidP="00A00350">
      <w:pPr>
        <w:pStyle w:val="Bodytext1"/>
        <w:shd w:val="clear" w:color="auto" w:fill="auto"/>
        <w:spacing w:after="120" w:line="26" w:lineRule="atLeast"/>
        <w:ind w:right="20" w:firstLine="567"/>
        <w:rPr>
          <w:rFonts w:cs="Times New Roman"/>
          <w:szCs w:val="26"/>
          <w:lang w:val="vi-VN"/>
        </w:rPr>
      </w:pPr>
      <w:r w:rsidRPr="0037645A">
        <w:rPr>
          <w:rFonts w:cs="Times New Roman"/>
          <w:szCs w:val="26"/>
          <w:lang w:val="vi-VN"/>
        </w:rPr>
        <w:t>d) Cỡ chữ trong các sơ đồ, đồ thị phải cân xứng với kích thước của hình và cỡ chữ trong báo cáo.</w:t>
      </w:r>
    </w:p>
    <w:p w14:paraId="76084D48" w14:textId="084C03D8" w:rsidR="00682FCE" w:rsidRPr="0037645A" w:rsidRDefault="00682FCE" w:rsidP="00A00350">
      <w:pPr>
        <w:pStyle w:val="Bodytext1"/>
        <w:shd w:val="clear" w:color="auto" w:fill="auto"/>
        <w:spacing w:after="120" w:line="26" w:lineRule="atLeast"/>
        <w:ind w:right="20" w:firstLine="567"/>
        <w:rPr>
          <w:rStyle w:val="Bodytext0"/>
          <w:rFonts w:cs="Times New Roman"/>
          <w:bCs/>
          <w:szCs w:val="26"/>
          <w:lang w:val="vi-VN" w:eastAsia="vi-VN"/>
        </w:rPr>
      </w:pPr>
      <w:r w:rsidRPr="0037645A">
        <w:rPr>
          <w:rFonts w:cs="Times New Roman"/>
          <w:bCs/>
          <w:szCs w:val="26"/>
          <w:lang w:val="vi-VN"/>
        </w:rPr>
        <w:t>11. Công thức</w:t>
      </w:r>
      <w:r w:rsidR="00B81D16" w:rsidRPr="0037645A">
        <w:rPr>
          <w:rFonts w:cs="Times New Roman"/>
          <w:bCs/>
          <w:szCs w:val="26"/>
          <w:lang w:val="vi-VN"/>
        </w:rPr>
        <w:t>, phương trình</w:t>
      </w:r>
    </w:p>
    <w:p w14:paraId="3789AF34" w14:textId="2E8E4E32" w:rsidR="00682FCE" w:rsidRPr="007C64C8" w:rsidRDefault="00B81D16"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t>a)</w:t>
      </w:r>
      <w:r w:rsidR="00682FCE" w:rsidRPr="0037645A">
        <w:rPr>
          <w:rStyle w:val="Bodytext0"/>
          <w:rFonts w:cs="Times New Roman"/>
          <w:szCs w:val="26"/>
          <w:lang w:val="vi-VN" w:eastAsia="vi-VN"/>
        </w:rPr>
        <w:t xml:space="preserve"> Việc trình bày công thức trên một dòng đơn hoặc dòng kép là tuỳ ý, tuy nhiên phải thống nhất trong toàn b</w:t>
      </w:r>
      <w:r w:rsidR="00682FCE" w:rsidRPr="0037645A">
        <w:rPr>
          <w:rFonts w:cs="Times New Roman"/>
          <w:noProof/>
          <w:szCs w:val="26"/>
          <w:lang w:val="vi-VN"/>
        </w:rPr>
        <w:t>áo cáo</w:t>
      </w:r>
      <w:r w:rsidR="00906A49" w:rsidRPr="0037645A">
        <w:rPr>
          <w:rFonts w:cs="Times New Roman"/>
          <w:noProof/>
          <w:szCs w:val="26"/>
          <w:lang w:val="vi-VN"/>
        </w:rPr>
        <w:t>. Công thức được canh giữa dòng</w:t>
      </w:r>
      <w:r w:rsidR="007C64C8">
        <w:rPr>
          <w:rStyle w:val="Bodytext0"/>
          <w:rFonts w:cs="Times New Roman"/>
          <w:szCs w:val="26"/>
          <w:lang w:eastAsia="vi-VN"/>
        </w:rPr>
        <w:t>.</w:t>
      </w:r>
    </w:p>
    <w:p w14:paraId="55D6DD37" w14:textId="245AACE2" w:rsidR="00906A49" w:rsidRPr="007C64C8" w:rsidRDefault="00906A49"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lastRenderedPageBreak/>
        <w:t>b) Cần sử dụng công cụ Equation trong MS Word hoặc các công cụ đánh công thức khác như MathType, Latex…</w:t>
      </w:r>
    </w:p>
    <w:p w14:paraId="38133508" w14:textId="351CB44D" w:rsidR="00682FCE" w:rsidRPr="007C64C8" w:rsidRDefault="00906A49" w:rsidP="00A00350">
      <w:pPr>
        <w:pStyle w:val="Bodytext1"/>
        <w:shd w:val="clear" w:color="auto" w:fill="auto"/>
        <w:spacing w:after="120" w:line="26" w:lineRule="atLeast"/>
        <w:ind w:right="20" w:firstLine="567"/>
        <w:rPr>
          <w:rStyle w:val="Bodytext0"/>
          <w:rFonts w:cs="Times New Roman"/>
          <w:szCs w:val="26"/>
          <w:lang w:eastAsia="vi-VN"/>
        </w:rPr>
      </w:pPr>
      <w:r w:rsidRPr="0037645A">
        <w:rPr>
          <w:rStyle w:val="Bodytext0"/>
          <w:rFonts w:cs="Times New Roman"/>
          <w:szCs w:val="26"/>
          <w:lang w:val="vi-VN" w:eastAsia="vi-VN"/>
        </w:rPr>
        <w:t>c</w:t>
      </w:r>
      <w:r w:rsidR="005D2770" w:rsidRPr="0037645A">
        <w:rPr>
          <w:rStyle w:val="Bodytext0"/>
          <w:rFonts w:cs="Times New Roman"/>
          <w:szCs w:val="26"/>
          <w:lang w:val="vi-VN" w:eastAsia="vi-VN"/>
        </w:rPr>
        <w:t>)</w:t>
      </w:r>
      <w:r w:rsidR="00682FCE" w:rsidRPr="0037645A">
        <w:rPr>
          <w:rStyle w:val="Bodytext0"/>
          <w:rFonts w:cs="Times New Roman"/>
          <w:szCs w:val="26"/>
          <w:lang w:val="vi-VN" w:eastAsia="vi-VN"/>
        </w:rPr>
        <w:t xml:space="preserve"> Tất cả các công thức cần được đánh số và để trong ngoặc đơn đặt bên phía lề phải. Nếu một nhóm công thức mang cùng một số thì những số này cũng được để trong ngoặc, hoặc mỗi công thức trong nhóm công thức (</w:t>
      </w:r>
      <w:r w:rsidRPr="0037645A">
        <w:rPr>
          <w:rStyle w:val="Bodytext0"/>
          <w:rFonts w:cs="Times New Roman"/>
          <w:szCs w:val="26"/>
          <w:lang w:val="vi-VN" w:eastAsia="vi-VN"/>
        </w:rPr>
        <w:t>2</w:t>
      </w:r>
      <w:r w:rsidR="00682FCE" w:rsidRPr="0037645A">
        <w:rPr>
          <w:rStyle w:val="Bodytext0"/>
          <w:rFonts w:cs="Times New Roman"/>
          <w:szCs w:val="26"/>
          <w:lang w:val="vi-VN" w:eastAsia="vi-VN"/>
        </w:rPr>
        <w:t>.1) có thể được đánh số là (</w:t>
      </w:r>
      <w:r w:rsidRPr="0037645A">
        <w:rPr>
          <w:rStyle w:val="Bodytext0"/>
          <w:rFonts w:cs="Times New Roman"/>
          <w:szCs w:val="26"/>
          <w:lang w:val="vi-VN" w:eastAsia="vi-VN"/>
        </w:rPr>
        <w:t>2</w:t>
      </w:r>
      <w:r w:rsidR="00682FCE" w:rsidRPr="0037645A">
        <w:rPr>
          <w:rStyle w:val="Bodytext0"/>
          <w:rFonts w:cs="Times New Roman"/>
          <w:szCs w:val="26"/>
          <w:lang w:val="vi-VN" w:eastAsia="vi-VN"/>
        </w:rPr>
        <w:t>.1.1), (</w:t>
      </w:r>
      <w:r w:rsidRPr="0037645A">
        <w:rPr>
          <w:rStyle w:val="Bodytext0"/>
          <w:rFonts w:cs="Times New Roman"/>
          <w:szCs w:val="26"/>
          <w:lang w:val="vi-VN" w:eastAsia="vi-VN"/>
        </w:rPr>
        <w:t>2</w:t>
      </w:r>
      <w:r w:rsidR="00682FCE" w:rsidRPr="0037645A">
        <w:rPr>
          <w:rStyle w:val="Bodytext0"/>
          <w:rFonts w:cs="Times New Roman"/>
          <w:szCs w:val="26"/>
          <w:lang w:val="vi-VN" w:eastAsia="vi-VN"/>
        </w:rPr>
        <w:t>.1.2), (</w:t>
      </w:r>
      <w:r w:rsidRPr="0037645A">
        <w:rPr>
          <w:rStyle w:val="Bodytext0"/>
          <w:rFonts w:cs="Times New Roman"/>
          <w:szCs w:val="26"/>
          <w:lang w:val="vi-VN" w:eastAsia="vi-VN"/>
        </w:rPr>
        <w:t>2</w:t>
      </w:r>
      <w:r w:rsidR="00682FCE" w:rsidRPr="0037645A">
        <w:rPr>
          <w:rStyle w:val="Bodytext0"/>
          <w:rFonts w:cs="Times New Roman"/>
          <w:szCs w:val="26"/>
          <w:lang w:val="vi-VN" w:eastAsia="vi-VN"/>
        </w:rPr>
        <w:t>.1.3)</w:t>
      </w:r>
      <w:r w:rsidR="007C64C8">
        <w:rPr>
          <w:rStyle w:val="Bodytext0"/>
          <w:rFonts w:cs="Times New Roman"/>
          <w:szCs w:val="26"/>
          <w:lang w:eastAsia="vi-VN"/>
        </w:rPr>
        <w:t>.</w:t>
      </w:r>
    </w:p>
    <w:p w14:paraId="4A688EAF" w14:textId="71E30335" w:rsidR="008C2BB8" w:rsidRPr="0037645A" w:rsidRDefault="008C2BB8" w:rsidP="00A00350">
      <w:pPr>
        <w:pStyle w:val="Bodytext1"/>
        <w:shd w:val="clear" w:color="auto" w:fill="auto"/>
        <w:spacing w:after="120" w:line="240" w:lineRule="auto"/>
        <w:ind w:right="20" w:firstLine="567"/>
        <w:rPr>
          <w:rStyle w:val="Bodytext0"/>
          <w:szCs w:val="26"/>
          <w:lang w:val="vi-VN" w:eastAsia="vi-VN"/>
        </w:rPr>
      </w:pPr>
      <w:r w:rsidRPr="0037645A">
        <w:rPr>
          <w:rStyle w:val="Bodytext0"/>
          <w:szCs w:val="26"/>
          <w:lang w:val="vi-VN" w:eastAsia="vi-VN"/>
        </w:rPr>
        <w:t>d) Các tham số dùng trong công thức để chữ in nghiêng, ví dụ:</w:t>
      </w:r>
    </w:p>
    <w:p w14:paraId="2836AECF" w14:textId="77777777" w:rsidR="008C2BB8" w:rsidRPr="0037645A" w:rsidRDefault="008C2BB8" w:rsidP="00A00350">
      <w:pPr>
        <w:pStyle w:val="Bodytext1"/>
        <w:shd w:val="clear" w:color="auto" w:fill="auto"/>
        <w:tabs>
          <w:tab w:val="center" w:pos="4536"/>
          <w:tab w:val="right" w:pos="9072"/>
        </w:tabs>
        <w:spacing w:after="120" w:line="240" w:lineRule="auto"/>
        <w:ind w:right="23" w:firstLine="0"/>
        <w:jc w:val="center"/>
        <w:rPr>
          <w:rStyle w:val="Bodytext0"/>
          <w:szCs w:val="26"/>
          <w:lang w:val="vi-VN" w:eastAsia="vi-VN"/>
        </w:rPr>
      </w:pPr>
      <w:r w:rsidRPr="0037645A">
        <w:rPr>
          <w:rStyle w:val="Bodytext0"/>
          <w:szCs w:val="26"/>
          <w:lang w:val="vi-VN" w:eastAsia="vi-VN"/>
        </w:rPr>
        <w:tab/>
      </w:r>
      <w:r w:rsidRPr="0037645A">
        <w:rPr>
          <w:rStyle w:val="Bodytext0"/>
          <w:szCs w:val="26"/>
          <w:lang w:eastAsia="vi-VN"/>
        </w:rPr>
        <w:object w:dxaOrig="1920" w:dyaOrig="760" w14:anchorId="5461E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8.25pt" o:ole="">
            <v:imagedata r:id="rId11" o:title=""/>
          </v:shape>
          <o:OLEObject Type="Embed" ProgID="Equation.DSMT4" ShapeID="_x0000_i1025" DrawAspect="Content" ObjectID="_1772972382" r:id="rId12"/>
        </w:object>
      </w:r>
      <w:r w:rsidRPr="0037645A">
        <w:rPr>
          <w:rStyle w:val="Bodytext0"/>
          <w:szCs w:val="26"/>
          <w:lang w:val="vi-VN" w:eastAsia="vi-VN"/>
        </w:rPr>
        <w:tab/>
        <w:t>(3.1)</w:t>
      </w:r>
    </w:p>
    <w:p w14:paraId="53E65743" w14:textId="55428570" w:rsidR="00682FCE" w:rsidRPr="0037645A" w:rsidRDefault="00752D9E" w:rsidP="00A00350">
      <w:pPr>
        <w:pStyle w:val="Bodytext1"/>
        <w:shd w:val="clear" w:color="auto" w:fill="auto"/>
        <w:spacing w:after="120" w:line="26" w:lineRule="atLeast"/>
        <w:ind w:right="20" w:firstLine="0"/>
        <w:rPr>
          <w:rStyle w:val="Bodytext0"/>
          <w:rFonts w:cs="Times New Roman"/>
          <w:szCs w:val="26"/>
          <w:lang w:val="vi-VN" w:eastAsia="vi-VN"/>
        </w:rPr>
      </w:pPr>
      <w:r w:rsidRPr="0037645A">
        <w:rPr>
          <w:rStyle w:val="Bodytext0"/>
          <w:rFonts w:cs="Times New Roman"/>
          <w:szCs w:val="26"/>
          <w:lang w:val="vi-VN" w:eastAsia="vi-VN"/>
        </w:rPr>
        <w:tab/>
        <w:t>đ) Cỡ chữ của công thức, phương trình phải bằng với cỡ chữ của nội dung của báo cáo.</w:t>
      </w:r>
    </w:p>
    <w:p w14:paraId="46AE79A2" w14:textId="7BF8C6D6" w:rsidR="00682FCE" w:rsidRPr="0037645A" w:rsidRDefault="00682FCE" w:rsidP="00A00350">
      <w:pPr>
        <w:pStyle w:val="Bodytext1"/>
        <w:shd w:val="clear" w:color="auto" w:fill="auto"/>
        <w:spacing w:after="120" w:line="26" w:lineRule="atLeast"/>
        <w:ind w:right="20" w:firstLine="567"/>
        <w:rPr>
          <w:rFonts w:cs="Times New Roman"/>
          <w:bCs/>
          <w:szCs w:val="26"/>
          <w:lang w:val="vi-VN"/>
        </w:rPr>
      </w:pPr>
      <w:r w:rsidRPr="0037645A">
        <w:rPr>
          <w:rFonts w:cs="Times New Roman"/>
          <w:bCs/>
          <w:szCs w:val="26"/>
          <w:lang w:val="vi-VN"/>
        </w:rPr>
        <w:t>12. Ký hiệu</w:t>
      </w:r>
    </w:p>
    <w:p w14:paraId="2E7D22F4" w14:textId="3B140789" w:rsidR="00682FCE" w:rsidRPr="00F13922" w:rsidRDefault="00207A9D" w:rsidP="00A00350">
      <w:pPr>
        <w:pStyle w:val="Bodytext1"/>
        <w:shd w:val="clear" w:color="auto" w:fill="auto"/>
        <w:spacing w:after="120" w:line="26" w:lineRule="atLeast"/>
        <w:ind w:right="20" w:firstLine="567"/>
        <w:rPr>
          <w:rFonts w:cs="Times New Roman"/>
          <w:szCs w:val="26"/>
        </w:rPr>
      </w:pPr>
      <w:r w:rsidRPr="0037645A">
        <w:rPr>
          <w:rFonts w:cs="Times New Roman"/>
          <w:szCs w:val="26"/>
          <w:lang w:val="vi-VN"/>
        </w:rPr>
        <w:t>a)</w:t>
      </w:r>
      <w:r w:rsidR="00682FCE" w:rsidRPr="0037645A">
        <w:rPr>
          <w:rFonts w:cs="Times New Roman"/>
          <w:szCs w:val="26"/>
          <w:lang w:val="vi-VN"/>
        </w:rPr>
        <w:t xml:space="preserve"> Phải giải thích ký hiệu ở lần xuất hiện đầu tiên và phải được liệt kê trong danh mục ký hiệu, ví dụ: khối lượng (W), số mẫu thu thập (n)</w:t>
      </w:r>
      <w:r w:rsidR="00F13922">
        <w:rPr>
          <w:rFonts w:cs="Times New Roman"/>
          <w:szCs w:val="26"/>
        </w:rPr>
        <w:t>.</w:t>
      </w:r>
    </w:p>
    <w:p w14:paraId="0DFD610B" w14:textId="58F17358" w:rsidR="00207A9D" w:rsidRPr="0037645A" w:rsidRDefault="00207A9D" w:rsidP="00A00350">
      <w:pPr>
        <w:pStyle w:val="Bodytext1"/>
        <w:shd w:val="clear" w:color="auto" w:fill="auto"/>
        <w:spacing w:after="120" w:line="26" w:lineRule="atLeast"/>
        <w:ind w:right="20" w:firstLine="567"/>
        <w:rPr>
          <w:rFonts w:cs="Times New Roman"/>
          <w:szCs w:val="26"/>
          <w:lang w:val="vi-VN"/>
        </w:rPr>
      </w:pPr>
      <w:r w:rsidRPr="0037645A">
        <w:rPr>
          <w:rFonts w:cs="Times New Roman"/>
          <w:szCs w:val="26"/>
          <w:lang w:val="vi-VN"/>
        </w:rPr>
        <w:t>b) Nếu cần thiết, danh mục của tất</w:t>
      </w:r>
      <w:r w:rsidR="001A4F4E" w:rsidRPr="0037645A">
        <w:rPr>
          <w:rFonts w:cs="Times New Roman"/>
          <w:szCs w:val="26"/>
          <w:lang w:val="vi-VN"/>
        </w:rPr>
        <w:t xml:space="preserve"> cả các ký hiệu và ý nghĩa của chúng cần được liệt kê và để ở phần đầu của báo cáo.</w:t>
      </w:r>
    </w:p>
    <w:p w14:paraId="11CC787F" w14:textId="35298A1B" w:rsidR="00682FCE" w:rsidRPr="0037645A" w:rsidRDefault="00682FCE" w:rsidP="00A00350">
      <w:pPr>
        <w:pStyle w:val="Bodytext1"/>
        <w:shd w:val="clear" w:color="auto" w:fill="auto"/>
        <w:spacing w:after="120" w:line="26" w:lineRule="atLeast"/>
        <w:ind w:right="20" w:firstLine="567"/>
        <w:rPr>
          <w:rFonts w:cs="Times New Roman"/>
          <w:bCs/>
          <w:szCs w:val="26"/>
          <w:shd w:val="clear" w:color="auto" w:fill="FFFFFF"/>
          <w:lang w:val="vi-VN" w:eastAsia="vi-VN"/>
        </w:rPr>
      </w:pPr>
      <w:r w:rsidRPr="0037645A">
        <w:rPr>
          <w:rFonts w:cs="Times New Roman"/>
          <w:bCs/>
          <w:szCs w:val="26"/>
          <w:lang w:val="vi-VN"/>
        </w:rPr>
        <w:t>13. Viết tắt</w:t>
      </w:r>
    </w:p>
    <w:p w14:paraId="6C3763F2" w14:textId="7D4FAC97" w:rsidR="00682FCE" w:rsidRPr="000D14AE" w:rsidRDefault="0067482F" w:rsidP="00A00350">
      <w:pPr>
        <w:pStyle w:val="Bodytext1"/>
        <w:shd w:val="clear" w:color="auto" w:fill="auto"/>
        <w:spacing w:after="120" w:line="26" w:lineRule="atLeast"/>
        <w:ind w:firstLine="567"/>
        <w:rPr>
          <w:rFonts w:cs="Times New Roman"/>
          <w:szCs w:val="26"/>
        </w:rPr>
      </w:pPr>
      <w:r w:rsidRPr="0037645A">
        <w:rPr>
          <w:rFonts w:cs="Times New Roman"/>
          <w:szCs w:val="26"/>
          <w:lang w:val="vi-VN"/>
        </w:rPr>
        <w:t>a)</w:t>
      </w:r>
      <w:r w:rsidR="00682FCE" w:rsidRPr="0037645A">
        <w:rPr>
          <w:rFonts w:cs="Times New Roman"/>
          <w:szCs w:val="26"/>
          <w:lang w:val="vi-VN"/>
        </w:rPr>
        <w:t xml:space="preserve"> </w:t>
      </w:r>
      <w:r w:rsidR="00682FCE" w:rsidRPr="0037645A">
        <w:rPr>
          <w:rFonts w:cs="Times New Roman"/>
          <w:spacing w:val="4"/>
          <w:szCs w:val="26"/>
          <w:lang w:val="vi-VN"/>
        </w:rPr>
        <w:t>Phải giải thích chữ viết tắt ở lần xuất hiện đầu tiên và phải được liệt kê trong danh mục chữ viết tắt, ví dụ: Công nghệ sinh học (CNSH), nuôi trồng thủy sản (NTTS), tiêu chuẩn Việt Nam (TCVN)</w:t>
      </w:r>
      <w:r w:rsidR="000D14AE">
        <w:rPr>
          <w:rFonts w:cs="Times New Roman"/>
          <w:spacing w:val="4"/>
          <w:szCs w:val="26"/>
        </w:rPr>
        <w:t>.</w:t>
      </w:r>
    </w:p>
    <w:p w14:paraId="24022384" w14:textId="47238038" w:rsidR="00682FCE" w:rsidRPr="000D14AE" w:rsidRDefault="0067482F" w:rsidP="00A00350">
      <w:pPr>
        <w:pStyle w:val="Bodytext1"/>
        <w:shd w:val="clear" w:color="auto" w:fill="auto"/>
        <w:spacing w:after="120" w:line="26" w:lineRule="atLeast"/>
        <w:ind w:firstLine="567"/>
        <w:rPr>
          <w:rStyle w:val="Bodytext0"/>
          <w:rFonts w:cs="Times New Roman"/>
          <w:szCs w:val="26"/>
          <w:lang w:eastAsia="vi-VN"/>
        </w:rPr>
      </w:pPr>
      <w:r w:rsidRPr="0037645A">
        <w:rPr>
          <w:rStyle w:val="Bodytext0"/>
          <w:rFonts w:cs="Times New Roman"/>
          <w:szCs w:val="26"/>
          <w:lang w:val="vi-VN" w:eastAsia="vi-VN"/>
        </w:rPr>
        <w:t>b)</w:t>
      </w:r>
      <w:r w:rsidR="00682FCE" w:rsidRPr="0037645A">
        <w:rPr>
          <w:rStyle w:val="Bodytext0"/>
          <w:rFonts w:cs="Times New Roman"/>
          <w:szCs w:val="26"/>
          <w:lang w:val="vi-VN" w:eastAsia="vi-VN"/>
        </w:rPr>
        <w:t xml:space="preserve"> Chỉ viết tắt những từ, cụm từ hoặc thuật ngữ được sử dụng nhiều lần trong báo cáo</w:t>
      </w:r>
      <w:r w:rsidRPr="0037645A">
        <w:rPr>
          <w:rStyle w:val="Bodytext0"/>
          <w:rFonts w:cs="Times New Roman"/>
          <w:szCs w:val="26"/>
          <w:lang w:val="vi-VN" w:eastAsia="vi-VN"/>
        </w:rPr>
        <w:t>. Các thuật ngữ khoa học, các thuật ngữ thông dụng, phổ biến có thể tìm thấy viết tắt trên Google</w:t>
      </w:r>
      <w:r w:rsidR="000D14AE">
        <w:rPr>
          <w:rStyle w:val="Bodytext0"/>
          <w:rFonts w:cs="Times New Roman"/>
          <w:szCs w:val="26"/>
          <w:lang w:eastAsia="vi-VN"/>
        </w:rPr>
        <w:t>.</w:t>
      </w:r>
    </w:p>
    <w:p w14:paraId="01194850" w14:textId="27F4B30B" w:rsidR="00682FCE" w:rsidRPr="000D14AE" w:rsidRDefault="004A6D97" w:rsidP="00A00350">
      <w:pPr>
        <w:pStyle w:val="Bodytext1"/>
        <w:shd w:val="clear" w:color="auto" w:fill="auto"/>
        <w:spacing w:after="120" w:line="26" w:lineRule="atLeast"/>
        <w:ind w:firstLine="567"/>
        <w:rPr>
          <w:rStyle w:val="Bodytext0"/>
          <w:rFonts w:cs="Times New Roman"/>
          <w:spacing w:val="2"/>
          <w:szCs w:val="26"/>
          <w:lang w:eastAsia="vi-VN"/>
        </w:rPr>
      </w:pPr>
      <w:r w:rsidRPr="0037645A">
        <w:rPr>
          <w:rStyle w:val="Bodytext0"/>
          <w:rFonts w:cs="Times New Roman"/>
          <w:spacing w:val="2"/>
          <w:szCs w:val="26"/>
          <w:lang w:val="vi-VN" w:eastAsia="vi-VN"/>
        </w:rPr>
        <w:t>c)</w:t>
      </w:r>
      <w:r w:rsidR="00682FCE" w:rsidRPr="0037645A">
        <w:rPr>
          <w:rStyle w:val="Bodytext0"/>
          <w:rFonts w:cs="Times New Roman"/>
          <w:spacing w:val="2"/>
          <w:szCs w:val="26"/>
          <w:lang w:val="vi-VN" w:eastAsia="vi-VN"/>
        </w:rPr>
        <w:t xml:space="preserve"> Không lạm dụng việc viết tắt trong báo cáo</w:t>
      </w:r>
      <w:r w:rsidRPr="0037645A">
        <w:rPr>
          <w:rStyle w:val="Bodytext0"/>
          <w:rFonts w:cs="Times New Roman"/>
          <w:spacing w:val="2"/>
          <w:szCs w:val="26"/>
          <w:lang w:val="vi-VN" w:eastAsia="vi-VN"/>
        </w:rPr>
        <w:t xml:space="preserve"> hoặc cố tình viết tắt tùy ý trong báo cáo nhằm mục đích giảm tỉ lệ trùng lắp khi kiểm tra đạo văn bằng phần mềm kiểm tra sự tương đồng</w:t>
      </w:r>
      <w:r w:rsidR="00682FCE" w:rsidRPr="0037645A">
        <w:rPr>
          <w:rStyle w:val="Bodytext0"/>
          <w:rFonts w:cs="Times New Roman"/>
          <w:spacing w:val="2"/>
          <w:szCs w:val="26"/>
          <w:lang w:val="vi-VN" w:eastAsia="vi-VN"/>
        </w:rPr>
        <w:t>. Không viết tắt những cụm từ dài, những mệnh đề; không viết tắt những cụm từ ít xuất hiện trong báo cáo</w:t>
      </w:r>
      <w:r w:rsidR="000D14AE">
        <w:rPr>
          <w:rStyle w:val="Bodytext0"/>
          <w:rFonts w:cs="Times New Roman"/>
          <w:spacing w:val="2"/>
          <w:szCs w:val="26"/>
          <w:lang w:eastAsia="vi-VN"/>
        </w:rPr>
        <w:t>.</w:t>
      </w:r>
    </w:p>
    <w:p w14:paraId="0CDE3BFD" w14:textId="796881D3" w:rsidR="00067A13" w:rsidRPr="0037645A" w:rsidRDefault="00067A13" w:rsidP="00A00350">
      <w:pPr>
        <w:pStyle w:val="Bodytext1"/>
        <w:shd w:val="clear" w:color="auto" w:fill="auto"/>
        <w:spacing w:after="120" w:line="26" w:lineRule="atLeast"/>
        <w:ind w:firstLine="567"/>
        <w:rPr>
          <w:rStyle w:val="Bodytext0"/>
          <w:rFonts w:cs="Times New Roman"/>
          <w:spacing w:val="2"/>
          <w:szCs w:val="26"/>
          <w:lang w:val="vi-VN" w:eastAsia="vi-VN"/>
        </w:rPr>
      </w:pPr>
      <w:r w:rsidRPr="0037645A">
        <w:rPr>
          <w:szCs w:val="26"/>
          <w:lang w:val="vi-VN"/>
        </w:rPr>
        <w:t>d)</w:t>
      </w:r>
      <w:r w:rsidR="00743030" w:rsidRPr="0037645A">
        <w:rPr>
          <w:szCs w:val="26"/>
          <w:lang w:val="vi-VN"/>
        </w:rPr>
        <w:t xml:space="preserve"> Trường hợp viết tắt cụm từ bằng tiếng nước ngoài, cần ghi đầy đủ cụm từ gốc  bằng tiếng nước ngoài </w:t>
      </w:r>
      <w:r w:rsidRPr="0037645A">
        <w:rPr>
          <w:szCs w:val="26"/>
          <w:lang w:val="vi-VN"/>
        </w:rPr>
        <w:t xml:space="preserve">để trong ngoặc đơn </w:t>
      </w:r>
      <w:r w:rsidR="00743030" w:rsidRPr="0037645A">
        <w:rPr>
          <w:szCs w:val="26"/>
          <w:lang w:val="vi-VN"/>
        </w:rPr>
        <w:t>và giải thích bằng tiếng Việt</w:t>
      </w:r>
      <w:r w:rsidRPr="0037645A">
        <w:rPr>
          <w:szCs w:val="26"/>
          <w:lang w:val="vi-VN"/>
        </w:rPr>
        <w:t xml:space="preserve">, </w:t>
      </w:r>
      <w:r w:rsidRPr="0037645A">
        <w:rPr>
          <w:rStyle w:val="Bodytext0"/>
          <w:rFonts w:cs="Times New Roman"/>
          <w:spacing w:val="2"/>
          <w:szCs w:val="26"/>
          <w:lang w:val="vi-VN" w:eastAsia="vi-VN"/>
        </w:rPr>
        <w:t>ví dụ WTO (World Trade Organization): Tổ chức thương mại thế giới.</w:t>
      </w:r>
    </w:p>
    <w:p w14:paraId="5B3B2351" w14:textId="37ACF66D" w:rsidR="00682FCE" w:rsidRPr="0037645A" w:rsidRDefault="00682FCE" w:rsidP="00A00350">
      <w:pPr>
        <w:pStyle w:val="Bodytext1"/>
        <w:shd w:val="clear" w:color="auto" w:fill="auto"/>
        <w:spacing w:after="120" w:line="26" w:lineRule="atLeast"/>
        <w:ind w:firstLine="540"/>
        <w:rPr>
          <w:rStyle w:val="Bodytext0"/>
          <w:rFonts w:cs="Times New Roman"/>
          <w:bCs/>
          <w:szCs w:val="26"/>
          <w:lang w:val="vi-VN" w:eastAsia="vi-VN"/>
        </w:rPr>
      </w:pPr>
      <w:r w:rsidRPr="0037645A">
        <w:rPr>
          <w:rFonts w:cs="Times New Roman"/>
          <w:bCs/>
          <w:szCs w:val="26"/>
          <w:lang w:val="vi-VN"/>
        </w:rPr>
        <w:t>14. Đơn vị đo lường</w:t>
      </w:r>
    </w:p>
    <w:p w14:paraId="06C6AE6D" w14:textId="27D530F9" w:rsidR="00682FCE" w:rsidRPr="000D14AE" w:rsidRDefault="0075374B" w:rsidP="00A00350">
      <w:pPr>
        <w:pStyle w:val="Bodytext1"/>
        <w:shd w:val="clear" w:color="auto" w:fill="auto"/>
        <w:spacing w:after="120" w:line="26" w:lineRule="atLeast"/>
        <w:ind w:right="20" w:firstLine="540"/>
        <w:rPr>
          <w:rStyle w:val="Bodytext0"/>
          <w:rFonts w:cs="Times New Roman"/>
          <w:szCs w:val="26"/>
          <w:lang w:eastAsia="vi-VN"/>
        </w:rPr>
      </w:pPr>
      <w:r w:rsidRPr="0037645A">
        <w:rPr>
          <w:rStyle w:val="Bodytext0"/>
          <w:rFonts w:cs="Times New Roman"/>
          <w:szCs w:val="26"/>
          <w:lang w:val="vi-VN" w:eastAsia="vi-VN"/>
        </w:rPr>
        <w:t>a)</w:t>
      </w:r>
      <w:r w:rsidR="00682FCE" w:rsidRPr="0037645A">
        <w:rPr>
          <w:rStyle w:val="Bodytext0"/>
          <w:rFonts w:cs="Times New Roman"/>
          <w:szCs w:val="26"/>
          <w:lang w:val="vi-VN" w:eastAsia="vi-VN"/>
        </w:rPr>
        <w:t xml:space="preserve"> Đơn vị đo lường và ký hiệu của nó theo Hệ thống đo lường quốc tế (SI)</w:t>
      </w:r>
      <w:r w:rsidR="000D14AE">
        <w:rPr>
          <w:rStyle w:val="Bodytext0"/>
          <w:rFonts w:cs="Times New Roman"/>
          <w:szCs w:val="26"/>
          <w:lang w:eastAsia="vi-VN"/>
        </w:rPr>
        <w:t>.</w:t>
      </w:r>
    </w:p>
    <w:p w14:paraId="0F1E3077" w14:textId="64CB5C0B" w:rsidR="00682FCE" w:rsidRPr="000D14AE" w:rsidRDefault="0075374B" w:rsidP="00A00350">
      <w:pPr>
        <w:pStyle w:val="Bodytext1"/>
        <w:spacing w:after="120" w:line="26" w:lineRule="atLeast"/>
        <w:ind w:right="20" w:firstLine="540"/>
        <w:rPr>
          <w:rStyle w:val="Bodytext0"/>
          <w:rFonts w:cs="Times New Roman"/>
          <w:szCs w:val="26"/>
          <w:lang w:eastAsia="vi-VN"/>
        </w:rPr>
      </w:pPr>
      <w:r w:rsidRPr="0037645A">
        <w:rPr>
          <w:rStyle w:val="Bodytext0"/>
          <w:rFonts w:cs="Times New Roman"/>
          <w:szCs w:val="26"/>
          <w:lang w:val="vi-VN" w:eastAsia="vi-VN"/>
        </w:rPr>
        <w:t>b)</w:t>
      </w:r>
      <w:r w:rsidR="00682FCE" w:rsidRPr="0037645A">
        <w:rPr>
          <w:rStyle w:val="Bodytext0"/>
          <w:rFonts w:cs="Times New Roman"/>
          <w:szCs w:val="26"/>
          <w:lang w:val="vi-VN" w:eastAsia="vi-VN"/>
        </w:rPr>
        <w:t xml:space="preserve"> Tên gọi, ký hiệu đơn vị phải được trình bày theo một kiểu thống nhất trong báo cáo</w:t>
      </w:r>
      <w:r w:rsidR="000D14AE">
        <w:rPr>
          <w:rStyle w:val="Bodytext0"/>
          <w:rFonts w:cs="Times New Roman"/>
          <w:szCs w:val="26"/>
          <w:lang w:eastAsia="vi-VN"/>
        </w:rPr>
        <w:t>.</w:t>
      </w:r>
    </w:p>
    <w:p w14:paraId="77AF711C" w14:textId="68970B27" w:rsidR="00682FCE" w:rsidRPr="000D14AE" w:rsidRDefault="0075374B" w:rsidP="00A00350">
      <w:pPr>
        <w:pStyle w:val="Bodytext1"/>
        <w:spacing w:after="120" w:line="26" w:lineRule="atLeast"/>
        <w:ind w:right="20" w:firstLine="540"/>
        <w:rPr>
          <w:rStyle w:val="Bodytext0"/>
          <w:rFonts w:cs="Times New Roman"/>
          <w:szCs w:val="26"/>
          <w:lang w:eastAsia="vi-VN"/>
        </w:rPr>
      </w:pPr>
      <w:r w:rsidRPr="0037645A">
        <w:rPr>
          <w:rStyle w:val="Bodytext0"/>
          <w:rFonts w:cs="Times New Roman"/>
          <w:szCs w:val="26"/>
          <w:lang w:val="vi-VN" w:eastAsia="vi-VN"/>
        </w:rPr>
        <w:t>c)</w:t>
      </w:r>
      <w:r w:rsidR="00682FCE" w:rsidRPr="0037645A">
        <w:rPr>
          <w:rStyle w:val="Bodytext0"/>
          <w:rFonts w:cs="Times New Roman"/>
          <w:szCs w:val="26"/>
          <w:lang w:val="vi-VN" w:eastAsia="vi-VN"/>
        </w:rPr>
        <w:t xml:space="preserve"> Ký hiệu đơn vị phải viết bằng chữ thường, kiểu thẳng đứng, trừ đơn vị lít (</w:t>
      </w:r>
      <w:r w:rsidR="002F7E66" w:rsidRPr="0037645A">
        <w:rPr>
          <w:rStyle w:val="Bodytext0"/>
          <w:rFonts w:cs="Times New Roman"/>
          <w:i/>
          <w:iCs/>
          <w:szCs w:val="26"/>
          <w:lang w:val="vi-VN" w:eastAsia="vi-VN"/>
        </w:rPr>
        <w:t>l</w:t>
      </w:r>
      <w:r w:rsidR="00682FCE" w:rsidRPr="0037645A">
        <w:rPr>
          <w:rStyle w:val="Bodytext0"/>
          <w:rFonts w:cs="Times New Roman"/>
          <w:szCs w:val="26"/>
          <w:lang w:val="vi-VN" w:eastAsia="vi-VN"/>
        </w:rPr>
        <w:t>), ví dụ: m, s, ...</w:t>
      </w:r>
      <w:r w:rsidRPr="0037645A">
        <w:rPr>
          <w:rStyle w:val="Bodytext0"/>
          <w:rFonts w:cs="Times New Roman"/>
          <w:szCs w:val="26"/>
          <w:lang w:val="vi-VN" w:eastAsia="vi-VN"/>
        </w:rPr>
        <w:t xml:space="preserve"> </w:t>
      </w:r>
      <w:r w:rsidR="00682FCE" w:rsidRPr="0037645A">
        <w:rPr>
          <w:rStyle w:val="Bodytext0"/>
          <w:rFonts w:cs="Times New Roman"/>
          <w:szCs w:val="26"/>
          <w:lang w:val="vi-VN" w:eastAsia="vi-VN"/>
        </w:rPr>
        <w:t>Đơn vị đo lường được ghi cách phần chữ số 1 khoảng trắng, không ghi liền, ví dụ: 10 kg, 100 Pa</w:t>
      </w:r>
      <w:r w:rsidR="0096013A" w:rsidRPr="0037645A">
        <w:rPr>
          <w:rStyle w:val="Bodytext0"/>
          <w:rFonts w:cs="Times New Roman"/>
          <w:szCs w:val="26"/>
          <w:lang w:val="vi-VN" w:eastAsia="vi-VN"/>
        </w:rPr>
        <w:t>…</w:t>
      </w:r>
    </w:p>
    <w:p w14:paraId="2093376F" w14:textId="5BF6998D" w:rsidR="00682FCE" w:rsidRPr="0037645A" w:rsidRDefault="0096013A" w:rsidP="00A00350">
      <w:pPr>
        <w:pStyle w:val="Bodytext1"/>
        <w:spacing w:after="120" w:line="26" w:lineRule="atLeast"/>
        <w:ind w:right="20" w:firstLine="540"/>
        <w:rPr>
          <w:rStyle w:val="Bodytext0"/>
          <w:rFonts w:cs="Times New Roman"/>
          <w:szCs w:val="26"/>
          <w:lang w:val="vi-VN" w:eastAsia="vi-VN"/>
        </w:rPr>
      </w:pPr>
      <w:r w:rsidRPr="0037645A">
        <w:rPr>
          <w:rStyle w:val="Bodytext0"/>
          <w:rFonts w:cs="Times New Roman"/>
          <w:szCs w:val="26"/>
          <w:lang w:val="vi-VN" w:eastAsia="vi-VN"/>
        </w:rPr>
        <w:t>d)</w:t>
      </w:r>
      <w:r w:rsidR="00682FCE" w:rsidRPr="0037645A">
        <w:rPr>
          <w:rStyle w:val="Bodytext0"/>
          <w:rFonts w:cs="Times New Roman"/>
          <w:szCs w:val="26"/>
          <w:lang w:val="vi-VN" w:eastAsia="vi-VN"/>
        </w:rPr>
        <w:t xml:space="preserve"> Đại lượng có giá trị thập phân, sử dụng dấu phẩy (,) không được viết dấu chấm (.), ví dụ: 245,12 mm (không được viết: 245.12 mm).</w:t>
      </w:r>
    </w:p>
    <w:p w14:paraId="1EB636B6" w14:textId="4ECBDE10" w:rsidR="00682FCE" w:rsidRPr="0037645A" w:rsidRDefault="00DB7BEA" w:rsidP="00A00350">
      <w:pPr>
        <w:widowControl w:val="0"/>
        <w:spacing w:before="120" w:after="120" w:line="26" w:lineRule="atLeast"/>
        <w:ind w:firstLine="540"/>
        <w:jc w:val="both"/>
        <w:rPr>
          <w:rFonts w:cs="Times New Roman"/>
          <w:b/>
          <w:szCs w:val="26"/>
          <w:lang w:val="vi-VN"/>
        </w:rPr>
      </w:pPr>
      <w:r w:rsidRPr="0037645A">
        <w:rPr>
          <w:rFonts w:cs="Times New Roman"/>
          <w:b/>
          <w:szCs w:val="26"/>
          <w:lang w:val="vi-VN"/>
        </w:rPr>
        <w:t xml:space="preserve">Điều </w:t>
      </w:r>
      <w:r w:rsidR="00A0741C" w:rsidRPr="0037645A">
        <w:rPr>
          <w:rFonts w:cs="Times New Roman"/>
          <w:b/>
          <w:szCs w:val="26"/>
          <w:lang w:val="vi-VN"/>
        </w:rPr>
        <w:t>3</w:t>
      </w:r>
      <w:r w:rsidRPr="0037645A">
        <w:rPr>
          <w:rFonts w:cs="Times New Roman"/>
          <w:b/>
          <w:szCs w:val="26"/>
          <w:lang w:val="vi-VN"/>
        </w:rPr>
        <w:t xml:space="preserve">. </w:t>
      </w:r>
      <w:r w:rsidR="00682FCE" w:rsidRPr="0037645A">
        <w:rPr>
          <w:rFonts w:cs="Times New Roman"/>
          <w:b/>
          <w:szCs w:val="26"/>
          <w:lang w:val="vi-VN"/>
        </w:rPr>
        <w:t>Trích dẫn</w:t>
      </w:r>
      <w:r w:rsidRPr="0037645A">
        <w:rPr>
          <w:rFonts w:cs="Times New Roman"/>
          <w:b/>
          <w:szCs w:val="26"/>
          <w:lang w:val="vi-VN"/>
        </w:rPr>
        <w:t>, lập danh mục tài liệu tham khảo, in ấn</w:t>
      </w:r>
    </w:p>
    <w:p w14:paraId="690018D7" w14:textId="1062141B" w:rsidR="007327C3" w:rsidRPr="0037645A" w:rsidRDefault="007327C3" w:rsidP="00A00350">
      <w:pPr>
        <w:pStyle w:val="ListParagraph"/>
        <w:widowControl w:val="0"/>
        <w:numPr>
          <w:ilvl w:val="0"/>
          <w:numId w:val="5"/>
        </w:numPr>
        <w:spacing w:before="120" w:after="120" w:line="26" w:lineRule="atLeast"/>
        <w:jc w:val="both"/>
        <w:rPr>
          <w:rFonts w:cs="Times New Roman"/>
          <w:noProof/>
          <w:szCs w:val="26"/>
          <w:lang w:val="vi-VN"/>
        </w:rPr>
      </w:pPr>
      <w:r w:rsidRPr="0037645A">
        <w:rPr>
          <w:rFonts w:cs="Times New Roman"/>
          <w:noProof/>
          <w:szCs w:val="26"/>
          <w:lang w:val="vi-VN"/>
        </w:rPr>
        <w:t>Trích dẫn</w:t>
      </w:r>
      <w:r w:rsidR="009E6354" w:rsidRPr="0037645A">
        <w:rPr>
          <w:rFonts w:cs="Times New Roman"/>
          <w:noProof/>
          <w:szCs w:val="26"/>
          <w:lang w:val="vi-VN"/>
        </w:rPr>
        <w:t xml:space="preserve"> và lập danh mục tài liệu tham khảo</w:t>
      </w:r>
    </w:p>
    <w:p w14:paraId="0C157964" w14:textId="77750F6B" w:rsidR="000A0C10" w:rsidRPr="0037645A" w:rsidRDefault="000A0C10" w:rsidP="00A00350">
      <w:pPr>
        <w:widowControl w:val="0"/>
        <w:spacing w:before="120" w:after="120" w:line="26" w:lineRule="atLeast"/>
        <w:ind w:firstLine="540"/>
        <w:jc w:val="both"/>
        <w:rPr>
          <w:rFonts w:cs="Times New Roman"/>
          <w:noProof/>
          <w:szCs w:val="26"/>
          <w:lang w:val="vi-VN"/>
        </w:rPr>
      </w:pPr>
      <w:r w:rsidRPr="0037645A">
        <w:rPr>
          <w:rFonts w:cs="Times New Roman"/>
          <w:noProof/>
          <w:szCs w:val="26"/>
          <w:lang w:val="vi-VN"/>
        </w:rPr>
        <w:lastRenderedPageBreak/>
        <w:t>Việc trích dẫn và quy tắc lập danh mục tài liệu tham khảo được quy định trong Quyết định số 1263/QĐ-ĐHNT ngày 30/9/2019 của Hiệu trưởng về việc ban hành Quy định trích dẫn và lập danh mục tài liệu tham khảo của Trường Đại học Nha Trang.</w:t>
      </w:r>
    </w:p>
    <w:p w14:paraId="4F5DACDF" w14:textId="7F6BAAFF" w:rsidR="00682FCE" w:rsidRPr="00786ED6" w:rsidRDefault="000B2B5B" w:rsidP="00A00350">
      <w:pPr>
        <w:pStyle w:val="Bodytext1"/>
        <w:spacing w:after="120" w:line="26" w:lineRule="atLeast"/>
        <w:ind w:right="20" w:firstLine="540"/>
        <w:rPr>
          <w:rStyle w:val="Bodytext0"/>
          <w:lang w:eastAsia="vi-VN"/>
        </w:rPr>
      </w:pPr>
      <w:r w:rsidRPr="0037645A">
        <w:rPr>
          <w:rStyle w:val="Bodytext0"/>
          <w:lang w:val="vi-VN" w:eastAsia="vi-VN"/>
        </w:rPr>
        <w:t xml:space="preserve">a) </w:t>
      </w:r>
      <w:r w:rsidR="009E6354" w:rsidRPr="0037645A">
        <w:rPr>
          <w:rStyle w:val="Bodytext0"/>
          <w:lang w:val="vi-VN" w:eastAsia="vi-VN"/>
        </w:rPr>
        <w:t xml:space="preserve">Nghiên cứu sinh có thể chọn một trong hai cách ghi nguồn tài liệu tham khảo theo yêu cầu chuyên môn và học thuật của từng khoa/viện: ghi nguồn trích dẫn theo kiểu Harvard hoặc ghi nguồn trích dẫn bằng cách đánh số; </w:t>
      </w:r>
      <w:r w:rsidR="00E85A30" w:rsidRPr="0037645A">
        <w:rPr>
          <w:rStyle w:val="Bodytext0"/>
          <w:lang w:val="vi-VN" w:eastAsia="vi-VN"/>
        </w:rPr>
        <w:t>nghiên cứu sinh</w:t>
      </w:r>
      <w:r w:rsidR="009E6354" w:rsidRPr="0037645A">
        <w:rPr>
          <w:rStyle w:val="Bodytext0"/>
          <w:lang w:val="vi-VN" w:eastAsia="vi-VN"/>
        </w:rPr>
        <w:t xml:space="preserve"> phải sử dụng nhất quán một trong hai kiểu trích dẫn nói </w:t>
      </w:r>
      <w:r w:rsidRPr="0037645A">
        <w:rPr>
          <w:rStyle w:val="Bodytext0"/>
          <w:lang w:val="vi-VN" w:eastAsia="vi-VN"/>
        </w:rPr>
        <w:t>trên trong luận án hoặc các báo cáo</w:t>
      </w:r>
      <w:r w:rsidR="00786ED6">
        <w:rPr>
          <w:rStyle w:val="Bodytext0"/>
          <w:lang w:eastAsia="vi-VN"/>
        </w:rPr>
        <w:t>.</w:t>
      </w:r>
    </w:p>
    <w:p w14:paraId="1B2C9758" w14:textId="72F057C8" w:rsidR="000B2B5B" w:rsidRPr="00786ED6" w:rsidRDefault="000B2B5B" w:rsidP="00A00350">
      <w:pPr>
        <w:pStyle w:val="Bodytext1"/>
        <w:spacing w:after="120" w:line="26" w:lineRule="atLeast"/>
        <w:ind w:right="20" w:firstLine="540"/>
        <w:rPr>
          <w:rStyle w:val="Bodytext0"/>
          <w:lang w:eastAsia="vi-VN"/>
        </w:rPr>
      </w:pPr>
      <w:r w:rsidRPr="0037645A">
        <w:rPr>
          <w:rStyle w:val="Bodytext0"/>
          <w:lang w:val="vi-VN" w:eastAsia="vi-VN"/>
        </w:rPr>
        <w:t>b) Tất cả các trích dẫn trong nội dung của báo cáo phải được ghi nguồn trong danh mục tài liệu tham khảo (TLTK) và ngược lại tất cả các tài liệu được liệt kê trong danh mục TLTK phải được trích dẫn trong phần nội dung</w:t>
      </w:r>
      <w:r w:rsidR="00786ED6">
        <w:rPr>
          <w:rStyle w:val="Bodytext0"/>
          <w:lang w:eastAsia="vi-VN"/>
        </w:rPr>
        <w:t>.</w:t>
      </w:r>
    </w:p>
    <w:p w14:paraId="689D7D2A" w14:textId="314C9045" w:rsidR="000A0C10" w:rsidRPr="0037645A" w:rsidRDefault="000A0C10" w:rsidP="00A00350">
      <w:pPr>
        <w:pStyle w:val="Bodytext1"/>
        <w:spacing w:after="120" w:line="26" w:lineRule="atLeast"/>
        <w:ind w:right="20" w:firstLine="540"/>
        <w:rPr>
          <w:rStyle w:val="Bodytext0"/>
          <w:lang w:val="vi-VN" w:eastAsia="vi-VN"/>
        </w:rPr>
      </w:pPr>
      <w:r w:rsidRPr="0037645A">
        <w:rPr>
          <w:rStyle w:val="Bodytext0"/>
          <w:lang w:val="vi-VN" w:eastAsia="vi-VN"/>
        </w:rPr>
        <w:t>c) Sử dụng phần mềm trích dẫn: có thể sử dụng phần mềm trích dẫn và lập danh mục TLTK như Endnote, Zotero… hay các công cụ hỗ trợ trích dẫn trực tuyến khác.</w:t>
      </w:r>
    </w:p>
    <w:p w14:paraId="1A372CEB" w14:textId="16916242" w:rsidR="00682FCE" w:rsidRPr="0037645A" w:rsidRDefault="000A0C10" w:rsidP="00A00350">
      <w:pPr>
        <w:widowControl w:val="0"/>
        <w:spacing w:before="120" w:after="120" w:line="26" w:lineRule="atLeast"/>
        <w:ind w:firstLine="540"/>
        <w:jc w:val="both"/>
        <w:rPr>
          <w:rFonts w:cs="Times New Roman"/>
          <w:szCs w:val="26"/>
        </w:rPr>
      </w:pPr>
      <w:r w:rsidRPr="0037645A">
        <w:rPr>
          <w:rFonts w:cs="Times New Roman"/>
          <w:szCs w:val="26"/>
        </w:rPr>
        <w:t>2.</w:t>
      </w:r>
      <w:r w:rsidR="00682FCE" w:rsidRPr="0037645A">
        <w:rPr>
          <w:rFonts w:cs="Times New Roman"/>
          <w:szCs w:val="26"/>
        </w:rPr>
        <w:t xml:space="preserve"> In ấn</w:t>
      </w:r>
    </w:p>
    <w:p w14:paraId="51C2F528" w14:textId="2572C416" w:rsidR="00682FCE" w:rsidRPr="0037645A" w:rsidRDefault="00FF1095" w:rsidP="00A00350">
      <w:pPr>
        <w:widowControl w:val="0"/>
        <w:spacing w:before="120" w:after="120" w:line="26" w:lineRule="atLeast"/>
        <w:ind w:firstLine="567"/>
        <w:jc w:val="both"/>
        <w:rPr>
          <w:rFonts w:cs="Times New Roman"/>
          <w:bCs/>
          <w:szCs w:val="26"/>
        </w:rPr>
      </w:pPr>
      <w:r w:rsidRPr="0037645A">
        <w:rPr>
          <w:rFonts w:cs="Times New Roman"/>
          <w:bCs/>
          <w:szCs w:val="26"/>
        </w:rPr>
        <w:t>a)</w:t>
      </w:r>
      <w:r w:rsidR="00682FCE" w:rsidRPr="0037645A">
        <w:rPr>
          <w:rFonts w:cs="Times New Roman"/>
          <w:bCs/>
          <w:szCs w:val="26"/>
        </w:rPr>
        <w:t xml:space="preserve"> </w:t>
      </w:r>
      <w:r w:rsidR="00667758" w:rsidRPr="0037645A">
        <w:rPr>
          <w:rFonts w:cs="Times New Roman"/>
          <w:bCs/>
          <w:szCs w:val="26"/>
        </w:rPr>
        <w:t>Luận án và các b</w:t>
      </w:r>
      <w:r w:rsidR="00682FCE" w:rsidRPr="0037645A">
        <w:rPr>
          <w:rFonts w:cs="Times New Roman"/>
          <w:bCs/>
          <w:szCs w:val="26"/>
        </w:rPr>
        <w:t xml:space="preserve">áo cáo </w:t>
      </w:r>
      <w:r w:rsidR="00667758" w:rsidRPr="0037645A">
        <w:rPr>
          <w:rFonts w:cs="Times New Roman"/>
          <w:bCs/>
          <w:szCs w:val="26"/>
        </w:rPr>
        <w:t xml:space="preserve">liên quan trong đào tạo tiến sĩ </w:t>
      </w:r>
      <w:r w:rsidR="00682FCE" w:rsidRPr="0037645A">
        <w:rPr>
          <w:rFonts w:cs="Times New Roman"/>
          <w:bCs/>
          <w:szCs w:val="26"/>
        </w:rPr>
        <w:t>được in trắng đen, 1 mặt, trên giấy trắng khổ A4</w:t>
      </w:r>
      <w:r w:rsidR="00B937D3">
        <w:rPr>
          <w:rFonts w:cs="Times New Roman"/>
          <w:bCs/>
          <w:szCs w:val="26"/>
        </w:rPr>
        <w:t>.</w:t>
      </w:r>
    </w:p>
    <w:p w14:paraId="3F43EBCE" w14:textId="33273440" w:rsidR="00682FCE" w:rsidRPr="0037645A" w:rsidRDefault="00FF1095" w:rsidP="00A00350">
      <w:pPr>
        <w:widowControl w:val="0"/>
        <w:spacing w:before="120" w:after="120" w:line="26" w:lineRule="atLeast"/>
        <w:ind w:firstLine="567"/>
        <w:jc w:val="both"/>
        <w:rPr>
          <w:rFonts w:cs="Times New Roman"/>
          <w:bCs/>
          <w:szCs w:val="26"/>
        </w:rPr>
      </w:pPr>
      <w:r w:rsidRPr="0037645A">
        <w:rPr>
          <w:rFonts w:cs="Times New Roman"/>
          <w:bCs/>
          <w:szCs w:val="26"/>
        </w:rPr>
        <w:t>b)</w:t>
      </w:r>
      <w:r w:rsidR="00682FCE" w:rsidRPr="0037645A">
        <w:rPr>
          <w:rFonts w:cs="Times New Roman"/>
          <w:bCs/>
          <w:szCs w:val="26"/>
        </w:rPr>
        <w:t xml:space="preserve"> Hình ảnh, bản vẽ có thể in màu</w:t>
      </w:r>
      <w:r w:rsidR="00B937D3">
        <w:rPr>
          <w:rFonts w:cs="Times New Roman"/>
          <w:bCs/>
          <w:szCs w:val="26"/>
        </w:rPr>
        <w:t>.</w:t>
      </w:r>
    </w:p>
    <w:p w14:paraId="2BBA035F" w14:textId="2D181151" w:rsidR="00682FCE" w:rsidRPr="0037645A" w:rsidRDefault="00FF1095" w:rsidP="00A00350">
      <w:pPr>
        <w:widowControl w:val="0"/>
        <w:spacing w:before="120" w:after="120" w:line="26" w:lineRule="atLeast"/>
        <w:ind w:firstLine="567"/>
        <w:jc w:val="both"/>
        <w:rPr>
          <w:rFonts w:cs="Times New Roman"/>
          <w:bCs/>
          <w:szCs w:val="26"/>
        </w:rPr>
      </w:pPr>
      <w:r w:rsidRPr="0037645A">
        <w:rPr>
          <w:rFonts w:cs="Times New Roman"/>
          <w:bCs/>
          <w:szCs w:val="26"/>
        </w:rPr>
        <w:t>c)</w:t>
      </w:r>
      <w:r w:rsidR="00682FCE" w:rsidRPr="0037645A">
        <w:rPr>
          <w:rFonts w:cs="Times New Roman"/>
          <w:bCs/>
          <w:szCs w:val="26"/>
        </w:rPr>
        <w:t xml:space="preserve"> Định hướng bản in theo chiều đứng (portrait)</w:t>
      </w:r>
      <w:r w:rsidR="00B937D3">
        <w:rPr>
          <w:rFonts w:cs="Times New Roman"/>
          <w:bCs/>
          <w:szCs w:val="26"/>
        </w:rPr>
        <w:t>.</w:t>
      </w:r>
    </w:p>
    <w:p w14:paraId="1A201C92" w14:textId="7F8830C9" w:rsidR="00682FCE" w:rsidRPr="0037645A" w:rsidRDefault="00FF1095" w:rsidP="00A00350">
      <w:pPr>
        <w:widowControl w:val="0"/>
        <w:spacing w:before="120" w:after="120" w:line="26" w:lineRule="atLeast"/>
        <w:ind w:firstLine="567"/>
        <w:jc w:val="both"/>
        <w:rPr>
          <w:rFonts w:cs="Times New Roman"/>
          <w:noProof/>
          <w:spacing w:val="-2"/>
          <w:szCs w:val="26"/>
        </w:rPr>
      </w:pPr>
      <w:r w:rsidRPr="0037645A">
        <w:rPr>
          <w:rFonts w:cs="Times New Roman"/>
          <w:bCs/>
          <w:spacing w:val="-2"/>
          <w:szCs w:val="26"/>
        </w:rPr>
        <w:t>d)</w:t>
      </w:r>
      <w:r w:rsidR="00682FCE" w:rsidRPr="0037645A">
        <w:rPr>
          <w:rFonts w:cs="Times New Roman"/>
          <w:bCs/>
          <w:spacing w:val="-2"/>
          <w:szCs w:val="26"/>
        </w:rPr>
        <w:t xml:space="preserve"> Bảng và hình vẽ kích thước lớn </w:t>
      </w:r>
      <w:r w:rsidR="00682FCE" w:rsidRPr="0037645A">
        <w:rPr>
          <w:rFonts w:cs="Times New Roman"/>
          <w:noProof/>
          <w:spacing w:val="-2"/>
          <w:szCs w:val="26"/>
        </w:rPr>
        <w:t>định hướng bản in theo chiều ngang (landscape)</w:t>
      </w:r>
      <w:r w:rsidR="00B937D3">
        <w:rPr>
          <w:rFonts w:cs="Times New Roman"/>
          <w:noProof/>
          <w:spacing w:val="-2"/>
          <w:szCs w:val="26"/>
        </w:rPr>
        <w:t>.</w:t>
      </w:r>
    </w:p>
    <w:p w14:paraId="5CF4C456" w14:textId="5E63C7B1" w:rsidR="00682FCE" w:rsidRPr="0037645A" w:rsidRDefault="00FF1095" w:rsidP="00A00350">
      <w:pPr>
        <w:widowControl w:val="0"/>
        <w:spacing w:before="120" w:after="120" w:line="26" w:lineRule="atLeast"/>
        <w:ind w:firstLine="567"/>
        <w:jc w:val="both"/>
        <w:rPr>
          <w:rFonts w:cs="Times New Roman"/>
          <w:noProof/>
          <w:szCs w:val="26"/>
        </w:rPr>
      </w:pPr>
      <w:r w:rsidRPr="0037645A">
        <w:rPr>
          <w:rFonts w:cs="Times New Roman"/>
          <w:noProof/>
          <w:szCs w:val="26"/>
        </w:rPr>
        <w:t>đ)</w:t>
      </w:r>
      <w:r w:rsidR="00682FCE" w:rsidRPr="0037645A">
        <w:rPr>
          <w:rFonts w:cs="Times New Roman"/>
          <w:noProof/>
          <w:szCs w:val="26"/>
        </w:rPr>
        <w:t xml:space="preserve"> Trang bìa chính in trắng đen, bìa mềm</w:t>
      </w:r>
      <w:r w:rsidR="00B937D3">
        <w:rPr>
          <w:rFonts w:cs="Times New Roman"/>
          <w:noProof/>
          <w:szCs w:val="26"/>
        </w:rPr>
        <w:t>.</w:t>
      </w:r>
    </w:p>
    <w:p w14:paraId="351CF308" w14:textId="5E1AAAE6" w:rsidR="00682FCE" w:rsidRPr="0037645A" w:rsidRDefault="00FF1095" w:rsidP="00A00350">
      <w:pPr>
        <w:widowControl w:val="0"/>
        <w:spacing w:before="120" w:after="120" w:line="26" w:lineRule="atLeast"/>
        <w:ind w:firstLine="567"/>
        <w:jc w:val="both"/>
        <w:rPr>
          <w:rFonts w:cs="Times New Roman"/>
          <w:szCs w:val="26"/>
        </w:rPr>
      </w:pPr>
      <w:r w:rsidRPr="0037645A">
        <w:rPr>
          <w:rFonts w:cs="Times New Roman"/>
          <w:noProof/>
          <w:szCs w:val="26"/>
        </w:rPr>
        <w:t>e)</w:t>
      </w:r>
      <w:r w:rsidR="00682FCE" w:rsidRPr="0037645A">
        <w:rPr>
          <w:rFonts w:cs="Times New Roman"/>
          <w:noProof/>
          <w:szCs w:val="26"/>
        </w:rPr>
        <w:t xml:space="preserve"> Báo cáo </w:t>
      </w:r>
      <w:r w:rsidR="008B5B60" w:rsidRPr="0037645A">
        <w:rPr>
          <w:rFonts w:cs="Times New Roman"/>
          <w:noProof/>
          <w:szCs w:val="26"/>
        </w:rPr>
        <w:t xml:space="preserve">luận án </w:t>
      </w:r>
      <w:r w:rsidRPr="0037645A">
        <w:rPr>
          <w:rFonts w:cs="Times New Roman"/>
          <w:noProof/>
          <w:szCs w:val="26"/>
        </w:rPr>
        <w:t xml:space="preserve">lưu trữ </w:t>
      </w:r>
      <w:r w:rsidR="00682FCE" w:rsidRPr="0037645A">
        <w:rPr>
          <w:rFonts w:cs="Times New Roman"/>
          <w:noProof/>
          <w:szCs w:val="26"/>
        </w:rPr>
        <w:t xml:space="preserve">nộp </w:t>
      </w:r>
      <w:r w:rsidRPr="0037645A">
        <w:rPr>
          <w:rFonts w:cs="Times New Roman"/>
          <w:noProof/>
          <w:szCs w:val="26"/>
        </w:rPr>
        <w:t xml:space="preserve">Phòng Đào tạo Sau đại học, </w:t>
      </w:r>
      <w:r w:rsidR="00682FCE" w:rsidRPr="0037645A">
        <w:rPr>
          <w:rFonts w:cs="Times New Roman"/>
          <w:noProof/>
          <w:szCs w:val="26"/>
        </w:rPr>
        <w:t>Thư viện</w:t>
      </w:r>
      <w:r w:rsidRPr="0037645A">
        <w:rPr>
          <w:rFonts w:cs="Times New Roman"/>
          <w:noProof/>
          <w:szCs w:val="26"/>
        </w:rPr>
        <w:t xml:space="preserve"> Trường Đại học Nha Trang, Thư viện Quốc gia</w:t>
      </w:r>
      <w:r w:rsidR="00682FCE" w:rsidRPr="0037645A">
        <w:rPr>
          <w:rFonts w:cs="Times New Roman"/>
          <w:noProof/>
          <w:szCs w:val="26"/>
        </w:rPr>
        <w:t xml:space="preserve">, trang bìa chính in nhũ, bìa cứng, </w:t>
      </w:r>
      <w:r w:rsidR="00682FCE" w:rsidRPr="0037645A">
        <w:rPr>
          <w:rFonts w:cs="Times New Roman"/>
          <w:szCs w:val="26"/>
        </w:rPr>
        <w:t>được đóng gáy, nội dung thông tin in trên gáy theo thứ tự từ trái sang phải gồm:</w:t>
      </w:r>
    </w:p>
    <w:p w14:paraId="32A440F0" w14:textId="27E0CFE2"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Họ tên tác giả (viết hoa, in đậm, cỡ chữ 12-16).</w:t>
      </w:r>
    </w:p>
    <w:p w14:paraId="625C1885" w14:textId="234455C0"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Tên đề tài (viết hoa, in đậm, cỡ chữ 11-13).</w:t>
      </w:r>
    </w:p>
    <w:p w14:paraId="02257E49" w14:textId="33D40315" w:rsidR="00682FCE" w:rsidRPr="0037645A" w:rsidRDefault="00682FCE" w:rsidP="00A00350">
      <w:pPr>
        <w:widowControl w:val="0"/>
        <w:spacing w:before="120" w:after="120" w:line="26" w:lineRule="atLeast"/>
        <w:ind w:firstLine="567"/>
        <w:jc w:val="both"/>
        <w:rPr>
          <w:rFonts w:cs="Times New Roman"/>
          <w:bCs/>
          <w:szCs w:val="26"/>
        </w:rPr>
      </w:pPr>
      <w:r w:rsidRPr="0037645A">
        <w:rPr>
          <w:rFonts w:cs="Times New Roman"/>
          <w:bCs/>
          <w:szCs w:val="26"/>
        </w:rPr>
        <w:t>Năm thực hiện (viết hoa, in đậm, cỡ chữ 12-16).</w:t>
      </w:r>
    </w:p>
    <w:p w14:paraId="736A736F" w14:textId="3CCA5D16" w:rsidR="00682FCE" w:rsidRPr="0037645A" w:rsidRDefault="006A1D9A" w:rsidP="00A00350">
      <w:pPr>
        <w:widowControl w:val="0"/>
        <w:spacing w:before="120" w:after="120" w:line="26" w:lineRule="atLeast"/>
        <w:ind w:firstLine="567"/>
        <w:jc w:val="both"/>
        <w:rPr>
          <w:rFonts w:cs="Times New Roman"/>
          <w:bCs/>
          <w:szCs w:val="26"/>
        </w:rPr>
      </w:pPr>
      <w:r w:rsidRPr="0037645A">
        <w:rPr>
          <w:rFonts w:cs="Times New Roman"/>
          <w:bCs/>
          <w:szCs w:val="26"/>
        </w:rPr>
        <w:t xml:space="preserve">Và được </w:t>
      </w:r>
      <w:r w:rsidR="00A0741C" w:rsidRPr="0037645A">
        <w:rPr>
          <w:rFonts w:cs="Times New Roman"/>
          <w:bCs/>
          <w:szCs w:val="26"/>
        </w:rPr>
        <w:t>trình bày</w:t>
      </w:r>
      <w:r w:rsidR="00682FCE" w:rsidRPr="0037645A">
        <w:rPr>
          <w:rFonts w:cs="Times New Roman"/>
          <w:bCs/>
          <w:szCs w:val="26"/>
        </w:rPr>
        <w:t xml:space="preserve"> như sau:</w:t>
      </w:r>
    </w:p>
    <w:tbl>
      <w:tblPr>
        <w:tblW w:w="0" w:type="auto"/>
        <w:jc w:val="right"/>
        <w:tblBorders>
          <w:bottom w:val="single" w:sz="4" w:space="0" w:color="C0C0C0"/>
          <w:insideH w:val="single" w:sz="4" w:space="0" w:color="C0C0C0"/>
        </w:tblBorders>
        <w:tblLook w:val="01E0" w:firstRow="1" w:lastRow="1" w:firstColumn="1" w:lastColumn="1" w:noHBand="0" w:noVBand="0"/>
      </w:tblPr>
      <w:tblGrid>
        <w:gridCol w:w="2628"/>
        <w:gridCol w:w="4320"/>
        <w:gridCol w:w="1620"/>
      </w:tblGrid>
      <w:tr w:rsidR="0037645A" w:rsidRPr="0037645A" w14:paraId="421BD7B3" w14:textId="77777777" w:rsidTr="00592F43">
        <w:trPr>
          <w:trHeight w:val="539"/>
          <w:jc w:val="right"/>
        </w:trPr>
        <w:tc>
          <w:tcPr>
            <w:tcW w:w="2628" w:type="dxa"/>
            <w:tcBorders>
              <w:top w:val="single" w:sz="4" w:space="0" w:color="999999"/>
              <w:left w:val="single" w:sz="4" w:space="0" w:color="999999"/>
              <w:bottom w:val="single" w:sz="4" w:space="0" w:color="999999"/>
              <w:right w:val="single" w:sz="4" w:space="0" w:color="000000"/>
            </w:tcBorders>
          </w:tcPr>
          <w:p w14:paraId="55DB5D04" w14:textId="77777777" w:rsidR="00682FCE" w:rsidRPr="0037645A" w:rsidRDefault="00682FCE" w:rsidP="00A00350">
            <w:pPr>
              <w:widowControl w:val="0"/>
              <w:spacing w:before="120" w:after="120" w:line="26" w:lineRule="atLeast"/>
              <w:jc w:val="both"/>
              <w:rPr>
                <w:rFonts w:cs="Times New Roman"/>
                <w:b/>
                <w:szCs w:val="26"/>
              </w:rPr>
            </w:pPr>
            <w:r w:rsidRPr="0037645A">
              <w:rPr>
                <w:rFonts w:cs="Times New Roman"/>
                <w:b/>
                <w:szCs w:val="26"/>
              </w:rPr>
              <w:t>NGUYỄN VĂN A</w:t>
            </w:r>
          </w:p>
        </w:tc>
        <w:tc>
          <w:tcPr>
            <w:tcW w:w="4320" w:type="dxa"/>
            <w:tcBorders>
              <w:top w:val="single" w:sz="4" w:space="0" w:color="999999"/>
              <w:left w:val="single" w:sz="4" w:space="0" w:color="000000"/>
              <w:bottom w:val="single" w:sz="4" w:space="0" w:color="999999"/>
              <w:right w:val="single" w:sz="4" w:space="0" w:color="000000"/>
            </w:tcBorders>
          </w:tcPr>
          <w:p w14:paraId="5B8C3E64" w14:textId="77777777" w:rsidR="00682FCE" w:rsidRPr="0037645A" w:rsidRDefault="00682FCE" w:rsidP="00A00350">
            <w:pPr>
              <w:widowControl w:val="0"/>
              <w:spacing w:before="120" w:after="120" w:line="26" w:lineRule="atLeast"/>
              <w:jc w:val="center"/>
              <w:rPr>
                <w:rFonts w:cs="Times New Roman"/>
                <w:b/>
                <w:szCs w:val="26"/>
              </w:rPr>
            </w:pPr>
            <w:r w:rsidRPr="0037645A">
              <w:rPr>
                <w:rFonts w:cs="Times New Roman"/>
                <w:b/>
                <w:szCs w:val="26"/>
              </w:rPr>
              <w:t>TÊN ĐỀ TÀI</w:t>
            </w:r>
          </w:p>
        </w:tc>
        <w:tc>
          <w:tcPr>
            <w:tcW w:w="1620" w:type="dxa"/>
            <w:tcBorders>
              <w:top w:val="single" w:sz="4" w:space="0" w:color="999999"/>
              <w:left w:val="single" w:sz="4" w:space="0" w:color="000000"/>
              <w:bottom w:val="single" w:sz="4" w:space="0" w:color="999999"/>
              <w:right w:val="single" w:sz="4" w:space="0" w:color="999999"/>
            </w:tcBorders>
          </w:tcPr>
          <w:p w14:paraId="2E42574C" w14:textId="77777777" w:rsidR="00682FCE" w:rsidRPr="0037645A" w:rsidRDefault="00682FCE" w:rsidP="00A00350">
            <w:pPr>
              <w:widowControl w:val="0"/>
              <w:spacing w:before="120" w:after="120" w:line="26" w:lineRule="atLeast"/>
              <w:jc w:val="center"/>
              <w:rPr>
                <w:rFonts w:cs="Times New Roman"/>
                <w:b/>
                <w:szCs w:val="26"/>
              </w:rPr>
            </w:pPr>
            <w:r w:rsidRPr="0037645A">
              <w:rPr>
                <w:rFonts w:cs="Times New Roman"/>
                <w:b/>
                <w:szCs w:val="26"/>
              </w:rPr>
              <w:t>NĂM…</w:t>
            </w:r>
          </w:p>
        </w:tc>
      </w:tr>
    </w:tbl>
    <w:p w14:paraId="3A8B4343" w14:textId="52773338" w:rsidR="00682FCE" w:rsidRPr="0037645A" w:rsidRDefault="004E13C5" w:rsidP="00A00350">
      <w:pPr>
        <w:widowControl w:val="0"/>
        <w:spacing w:before="120" w:after="120" w:line="26" w:lineRule="atLeast"/>
        <w:ind w:firstLine="540"/>
        <w:jc w:val="both"/>
        <w:rPr>
          <w:rFonts w:cs="Times New Roman"/>
          <w:szCs w:val="26"/>
        </w:rPr>
      </w:pPr>
      <w:r w:rsidRPr="0037645A">
        <w:rPr>
          <w:rFonts w:cs="Times New Roman"/>
          <w:szCs w:val="26"/>
        </w:rPr>
        <w:t>3.</w:t>
      </w:r>
      <w:r w:rsidR="00682FCE" w:rsidRPr="0037645A">
        <w:rPr>
          <w:rFonts w:cs="Times New Roman"/>
          <w:szCs w:val="26"/>
        </w:rPr>
        <w:t xml:space="preserve"> Bản điện tử</w:t>
      </w:r>
    </w:p>
    <w:p w14:paraId="0BA02BD2" w14:textId="32FE38B0" w:rsidR="00682FCE" w:rsidRPr="0037645A" w:rsidRDefault="004E13C5" w:rsidP="00A00350">
      <w:pPr>
        <w:widowControl w:val="0"/>
        <w:spacing w:before="120" w:after="120" w:line="26" w:lineRule="atLeast"/>
        <w:ind w:firstLine="540"/>
        <w:jc w:val="both"/>
        <w:rPr>
          <w:rFonts w:cs="Times New Roman"/>
          <w:bCs/>
          <w:szCs w:val="26"/>
        </w:rPr>
      </w:pPr>
      <w:r w:rsidRPr="0037645A">
        <w:rPr>
          <w:rFonts w:cs="Times New Roman"/>
          <w:bCs/>
          <w:szCs w:val="26"/>
        </w:rPr>
        <w:t>a)</w:t>
      </w:r>
      <w:r w:rsidR="00682FCE" w:rsidRPr="0037645A">
        <w:rPr>
          <w:rFonts w:cs="Times New Roman"/>
          <w:bCs/>
          <w:szCs w:val="26"/>
        </w:rPr>
        <w:t xml:space="preserve"> Được sử dụng để nộp </w:t>
      </w:r>
      <w:r w:rsidRPr="0037645A">
        <w:rPr>
          <w:rFonts w:cs="Times New Roman"/>
          <w:noProof/>
          <w:szCs w:val="26"/>
        </w:rPr>
        <w:t>Phòng Đào tạo Sau đại học, Thư viện Trường Đại học Nha Trang, Thư viện Quốc gia</w:t>
      </w:r>
      <w:r w:rsidR="00682FCE" w:rsidRPr="0037645A">
        <w:rPr>
          <w:rFonts w:cs="Times New Roman"/>
          <w:bCs/>
          <w:szCs w:val="26"/>
        </w:rPr>
        <w:t xml:space="preserve"> và công bố trên website</w:t>
      </w:r>
      <w:r w:rsidRPr="0037645A">
        <w:rPr>
          <w:rFonts w:cs="Times New Roman"/>
          <w:bCs/>
          <w:szCs w:val="26"/>
        </w:rPr>
        <w:t xml:space="preserve"> Trường Đại học Nha Trang, Bộ Giáo dục và Đào tạo, theo quy chế đào tạo</w:t>
      </w:r>
      <w:r w:rsidR="00705498">
        <w:rPr>
          <w:rFonts w:cs="Times New Roman"/>
          <w:bCs/>
          <w:szCs w:val="26"/>
        </w:rPr>
        <w:t>.</w:t>
      </w:r>
    </w:p>
    <w:p w14:paraId="1ABDDFE6" w14:textId="4C1D0D9A" w:rsidR="00682FCE" w:rsidRPr="0037645A" w:rsidRDefault="004E13C5" w:rsidP="00A00350">
      <w:pPr>
        <w:widowControl w:val="0"/>
        <w:spacing w:before="120" w:after="120" w:line="26" w:lineRule="atLeast"/>
        <w:ind w:firstLine="567"/>
        <w:jc w:val="both"/>
        <w:rPr>
          <w:rFonts w:cs="Times New Roman"/>
          <w:bCs/>
          <w:szCs w:val="26"/>
        </w:rPr>
      </w:pPr>
      <w:r w:rsidRPr="0037645A">
        <w:rPr>
          <w:rFonts w:cs="Times New Roman"/>
          <w:bCs/>
          <w:szCs w:val="26"/>
        </w:rPr>
        <w:t>b)</w:t>
      </w:r>
      <w:r w:rsidR="00682FCE" w:rsidRPr="0037645A">
        <w:rPr>
          <w:rFonts w:cs="Times New Roman"/>
          <w:bCs/>
          <w:szCs w:val="26"/>
        </w:rPr>
        <w:t xml:space="preserve"> Bản điện tử xuất bản ở dạng</w:t>
      </w:r>
      <w:r w:rsidRPr="0037645A">
        <w:rPr>
          <w:rFonts w:cs="Times New Roman"/>
          <w:bCs/>
          <w:szCs w:val="26"/>
        </w:rPr>
        <w:t xml:space="preserve"> file</w:t>
      </w:r>
      <w:r w:rsidR="00682FCE" w:rsidRPr="0037645A">
        <w:rPr>
          <w:rFonts w:cs="Times New Roman"/>
          <w:bCs/>
          <w:szCs w:val="26"/>
        </w:rPr>
        <w:t xml:space="preserve"> PDF</w:t>
      </w:r>
      <w:r w:rsidR="00705498">
        <w:rPr>
          <w:rFonts w:cs="Times New Roman"/>
          <w:bCs/>
          <w:szCs w:val="26"/>
        </w:rPr>
        <w:t>.</w:t>
      </w:r>
    </w:p>
    <w:p w14:paraId="01432E69" w14:textId="2CFB415E" w:rsidR="00682FCE" w:rsidRPr="0037645A" w:rsidRDefault="004E13C5" w:rsidP="00A00350">
      <w:pPr>
        <w:widowControl w:val="0"/>
        <w:spacing w:before="120" w:after="120" w:line="26" w:lineRule="atLeast"/>
        <w:ind w:firstLine="567"/>
        <w:jc w:val="both"/>
        <w:rPr>
          <w:rFonts w:cs="Times New Roman"/>
          <w:szCs w:val="26"/>
        </w:rPr>
      </w:pPr>
      <w:r w:rsidRPr="0037645A">
        <w:rPr>
          <w:rFonts w:cs="Times New Roman"/>
          <w:bCs/>
          <w:szCs w:val="26"/>
        </w:rPr>
        <w:t>c)</w:t>
      </w:r>
      <w:r w:rsidR="00682FCE" w:rsidRPr="0037645A">
        <w:rPr>
          <w:rFonts w:cs="Times New Roman"/>
          <w:bCs/>
          <w:szCs w:val="26"/>
        </w:rPr>
        <w:t xml:space="preserve"> Không thay đổi về nội dung và định dạng so với bản in giấy</w:t>
      </w:r>
      <w:r w:rsidR="00232FDF">
        <w:rPr>
          <w:rFonts w:cs="Times New Roman"/>
          <w:bCs/>
          <w:szCs w:val="26"/>
        </w:rPr>
        <w:t>.</w:t>
      </w:r>
    </w:p>
    <w:p w14:paraId="4D852BB9" w14:textId="555DD98D" w:rsidR="001E52B8" w:rsidRPr="0037645A" w:rsidRDefault="001E52B8" w:rsidP="00A00350">
      <w:pPr>
        <w:spacing w:before="120" w:after="120" w:line="26" w:lineRule="atLeast"/>
        <w:rPr>
          <w:rFonts w:cs="Times New Roman"/>
          <w:b/>
        </w:rPr>
      </w:pPr>
    </w:p>
    <w:p w14:paraId="7330502D" w14:textId="2D6D58F5" w:rsidR="00D67B63" w:rsidRPr="0037645A" w:rsidRDefault="007D2BDD" w:rsidP="00A00350">
      <w:pPr>
        <w:widowControl w:val="0"/>
        <w:spacing w:before="120" w:after="120" w:line="26" w:lineRule="atLeast"/>
        <w:jc w:val="center"/>
        <w:rPr>
          <w:b/>
          <w:szCs w:val="26"/>
        </w:rPr>
      </w:pPr>
      <w:r w:rsidRPr="0037645A">
        <w:rPr>
          <w:b/>
          <w:szCs w:val="26"/>
        </w:rPr>
        <w:t>C</w:t>
      </w:r>
      <w:r w:rsidR="0047318B" w:rsidRPr="0037645A">
        <w:rPr>
          <w:b/>
          <w:szCs w:val="26"/>
        </w:rPr>
        <w:t>hương</w:t>
      </w:r>
      <w:r w:rsidRPr="0037645A">
        <w:rPr>
          <w:b/>
          <w:szCs w:val="26"/>
        </w:rPr>
        <w:t xml:space="preserve"> </w:t>
      </w:r>
      <w:r w:rsidR="002D75E3" w:rsidRPr="0037645A">
        <w:rPr>
          <w:b/>
          <w:szCs w:val="26"/>
        </w:rPr>
        <w:t>II</w:t>
      </w:r>
      <w:r w:rsidRPr="0037645A">
        <w:rPr>
          <w:b/>
          <w:szCs w:val="26"/>
        </w:rPr>
        <w:t xml:space="preserve">  </w:t>
      </w:r>
    </w:p>
    <w:p w14:paraId="3EC543F4" w14:textId="77E04E7F" w:rsidR="007D2BDD" w:rsidRPr="0037645A" w:rsidRDefault="007D2BDD" w:rsidP="00A00350">
      <w:pPr>
        <w:widowControl w:val="0"/>
        <w:spacing w:before="120" w:after="120" w:line="26" w:lineRule="atLeast"/>
        <w:jc w:val="center"/>
        <w:rPr>
          <w:b/>
          <w:szCs w:val="26"/>
        </w:rPr>
      </w:pPr>
      <w:r w:rsidRPr="0037645A">
        <w:rPr>
          <w:b/>
          <w:szCs w:val="26"/>
        </w:rPr>
        <w:t xml:space="preserve">QUY ĐỊNH </w:t>
      </w:r>
      <w:r w:rsidR="002D75E3" w:rsidRPr="0037645A">
        <w:rPr>
          <w:b/>
          <w:szCs w:val="26"/>
        </w:rPr>
        <w:t xml:space="preserve">TRÌNH BÀY </w:t>
      </w:r>
      <w:r w:rsidRPr="0037645A">
        <w:rPr>
          <w:b/>
          <w:szCs w:val="26"/>
        </w:rPr>
        <w:t>LUẬN ÁN TIẾN SĨ</w:t>
      </w:r>
    </w:p>
    <w:p w14:paraId="30CCC7ED" w14:textId="77777777" w:rsidR="007D2BDD" w:rsidRPr="0037645A" w:rsidRDefault="007D2BDD" w:rsidP="00A00350">
      <w:pPr>
        <w:pStyle w:val="Bodytext1"/>
        <w:shd w:val="clear" w:color="auto" w:fill="auto"/>
        <w:tabs>
          <w:tab w:val="left" w:pos="1317"/>
        </w:tabs>
        <w:spacing w:after="120" w:line="26" w:lineRule="atLeast"/>
        <w:ind w:firstLine="0"/>
        <w:jc w:val="center"/>
        <w:outlineLvl w:val="1"/>
        <w:rPr>
          <w:b/>
          <w:sz w:val="2"/>
          <w:szCs w:val="2"/>
          <w:lang w:val="vi-VN"/>
        </w:rPr>
      </w:pPr>
    </w:p>
    <w:p w14:paraId="3B1E923C" w14:textId="6948651C" w:rsidR="007D2BDD" w:rsidRPr="0037645A" w:rsidRDefault="00D05AA2" w:rsidP="00A00350">
      <w:pPr>
        <w:widowControl w:val="0"/>
        <w:spacing w:before="120" w:after="120" w:line="26" w:lineRule="atLeast"/>
        <w:ind w:firstLine="567"/>
        <w:jc w:val="both"/>
        <w:rPr>
          <w:b/>
          <w:noProof/>
          <w:szCs w:val="26"/>
          <w:lang w:val="vi-VN"/>
        </w:rPr>
      </w:pPr>
      <w:r w:rsidRPr="0037645A">
        <w:rPr>
          <w:rStyle w:val="Bodytext0"/>
          <w:b/>
          <w:szCs w:val="26"/>
          <w:lang w:val="vi-VN" w:eastAsia="vi-VN"/>
        </w:rPr>
        <w:t xml:space="preserve">Điều </w:t>
      </w:r>
      <w:r w:rsidR="0007144B" w:rsidRPr="0037645A">
        <w:rPr>
          <w:rStyle w:val="Bodytext0"/>
          <w:b/>
          <w:szCs w:val="26"/>
          <w:lang w:val="vi-VN" w:eastAsia="vi-VN"/>
        </w:rPr>
        <w:t>4</w:t>
      </w:r>
      <w:r w:rsidRPr="0037645A">
        <w:rPr>
          <w:rStyle w:val="Bodytext0"/>
          <w:b/>
          <w:szCs w:val="26"/>
          <w:lang w:val="vi-VN" w:eastAsia="vi-VN"/>
        </w:rPr>
        <w:t xml:space="preserve">. </w:t>
      </w:r>
      <w:r w:rsidR="00777048" w:rsidRPr="0037645A">
        <w:rPr>
          <w:rStyle w:val="Bodytext0"/>
          <w:b/>
          <w:szCs w:val="26"/>
          <w:lang w:val="vi-VN" w:eastAsia="vi-VN"/>
        </w:rPr>
        <w:t>Yêu cầu chung</w:t>
      </w:r>
    </w:p>
    <w:p w14:paraId="7E7207FC" w14:textId="35EDB1C2" w:rsidR="00777048" w:rsidRPr="00705498" w:rsidRDefault="00273DE1" w:rsidP="00A00350">
      <w:pPr>
        <w:widowControl w:val="0"/>
        <w:spacing w:before="120" w:after="120" w:line="26" w:lineRule="atLeast"/>
        <w:ind w:firstLine="567"/>
        <w:jc w:val="both"/>
        <w:rPr>
          <w:szCs w:val="26"/>
        </w:rPr>
      </w:pPr>
      <w:r w:rsidRPr="0037645A">
        <w:rPr>
          <w:szCs w:val="26"/>
          <w:lang w:val="vi-VN"/>
        </w:rPr>
        <w:t>1.</w:t>
      </w:r>
      <w:r w:rsidR="00777048" w:rsidRPr="0037645A">
        <w:rPr>
          <w:szCs w:val="26"/>
          <w:lang w:val="vi-VN"/>
        </w:rPr>
        <w:t xml:space="preserve"> </w:t>
      </w:r>
      <w:r w:rsidR="007D2BDD" w:rsidRPr="0037645A">
        <w:rPr>
          <w:szCs w:val="26"/>
          <w:lang w:val="vi-VN"/>
        </w:rPr>
        <w:t xml:space="preserve">Luận án tiến sĩ có khối lượng </w:t>
      </w:r>
      <w:r w:rsidR="00D91585" w:rsidRPr="0037645A">
        <w:rPr>
          <w:szCs w:val="26"/>
          <w:lang w:val="vi-VN"/>
        </w:rPr>
        <w:t xml:space="preserve">tối thiểu </w:t>
      </w:r>
      <w:r w:rsidR="002F7E66" w:rsidRPr="0037645A">
        <w:rPr>
          <w:szCs w:val="26"/>
          <w:lang w:val="vi-VN"/>
        </w:rPr>
        <w:t>9</w:t>
      </w:r>
      <w:r w:rsidR="00420C9A" w:rsidRPr="0037645A">
        <w:rPr>
          <w:szCs w:val="26"/>
          <w:lang w:val="vi-VN"/>
        </w:rPr>
        <w:t>0</w:t>
      </w:r>
      <w:r w:rsidR="00D91585" w:rsidRPr="0037645A">
        <w:rPr>
          <w:szCs w:val="26"/>
          <w:lang w:val="vi-VN"/>
        </w:rPr>
        <w:t xml:space="preserve"> trang và </w:t>
      </w:r>
      <w:r w:rsidR="007D2BDD" w:rsidRPr="0037645A">
        <w:rPr>
          <w:szCs w:val="26"/>
          <w:lang w:val="vi-VN"/>
        </w:rPr>
        <w:t>không quá 1</w:t>
      </w:r>
      <w:r w:rsidR="002F7E66" w:rsidRPr="0037645A">
        <w:rPr>
          <w:szCs w:val="26"/>
          <w:lang w:val="vi-VN"/>
        </w:rPr>
        <w:t>4</w:t>
      </w:r>
      <w:r w:rsidR="007D2BDD" w:rsidRPr="0037645A">
        <w:rPr>
          <w:szCs w:val="26"/>
          <w:lang w:val="vi-VN"/>
        </w:rPr>
        <w:t xml:space="preserve">0 trang A4, không </w:t>
      </w:r>
      <w:r w:rsidR="007D2BDD" w:rsidRPr="0037645A">
        <w:rPr>
          <w:szCs w:val="26"/>
          <w:lang w:val="vi-VN"/>
        </w:rPr>
        <w:lastRenderedPageBreak/>
        <w:t>kể phụ lục</w:t>
      </w:r>
      <w:r w:rsidR="00705498">
        <w:rPr>
          <w:szCs w:val="26"/>
        </w:rPr>
        <w:t>.</w:t>
      </w:r>
    </w:p>
    <w:p w14:paraId="1EDCD80C" w14:textId="0C629821" w:rsidR="007D2BDD" w:rsidRPr="0037645A" w:rsidRDefault="00273DE1" w:rsidP="00A00350">
      <w:pPr>
        <w:widowControl w:val="0"/>
        <w:spacing w:before="120" w:after="120" w:line="26" w:lineRule="atLeast"/>
        <w:ind w:firstLine="567"/>
        <w:jc w:val="both"/>
        <w:rPr>
          <w:szCs w:val="26"/>
          <w:lang w:val="vi-VN"/>
        </w:rPr>
      </w:pPr>
      <w:r w:rsidRPr="0037645A">
        <w:rPr>
          <w:szCs w:val="26"/>
          <w:lang w:val="vi-VN"/>
        </w:rPr>
        <w:t>2.</w:t>
      </w:r>
      <w:r w:rsidR="00777048" w:rsidRPr="0037645A">
        <w:rPr>
          <w:szCs w:val="26"/>
          <w:lang w:val="vi-VN"/>
        </w:rPr>
        <w:t xml:space="preserve"> Luận án là một báo cáo khoa học, tổng hợp các kết quả nghiên cứu chính của nghiên cứu sinh; Do vậy phải</w:t>
      </w:r>
      <w:r w:rsidR="007D2BDD" w:rsidRPr="0037645A">
        <w:rPr>
          <w:szCs w:val="26"/>
          <w:lang w:val="vi-VN"/>
        </w:rPr>
        <w:t xml:space="preserve"> có ít nhất 50% số trang trình bày kết quả nghiên cứu và biện luận của riêng tác giả. </w:t>
      </w:r>
    </w:p>
    <w:p w14:paraId="083F1ADA" w14:textId="723AAD8F" w:rsidR="007D2BDD" w:rsidRPr="0037645A" w:rsidRDefault="00777048" w:rsidP="00A00350">
      <w:pPr>
        <w:widowControl w:val="0"/>
        <w:overflowPunct w:val="0"/>
        <w:autoSpaceDE w:val="0"/>
        <w:autoSpaceDN w:val="0"/>
        <w:adjustRightInd w:val="0"/>
        <w:spacing w:before="120" w:after="120" w:line="26" w:lineRule="atLeast"/>
        <w:ind w:firstLine="567"/>
        <w:jc w:val="both"/>
        <w:rPr>
          <w:b/>
          <w:szCs w:val="26"/>
          <w:lang w:val="vi-VN"/>
        </w:rPr>
      </w:pPr>
      <w:r w:rsidRPr="0037645A">
        <w:rPr>
          <w:b/>
          <w:szCs w:val="26"/>
          <w:lang w:val="vi-VN"/>
        </w:rPr>
        <w:t xml:space="preserve">Điều </w:t>
      </w:r>
      <w:r w:rsidR="0007144B" w:rsidRPr="0037645A">
        <w:rPr>
          <w:b/>
          <w:szCs w:val="26"/>
          <w:lang w:val="vi-VN"/>
        </w:rPr>
        <w:t>5</w:t>
      </w:r>
      <w:r w:rsidRPr="0037645A">
        <w:rPr>
          <w:b/>
          <w:szCs w:val="26"/>
          <w:lang w:val="vi-VN"/>
        </w:rPr>
        <w:t>.</w:t>
      </w:r>
      <w:r w:rsidR="007D2BDD" w:rsidRPr="0037645A">
        <w:rPr>
          <w:b/>
          <w:szCs w:val="26"/>
          <w:lang w:val="vi-VN"/>
        </w:rPr>
        <w:t xml:space="preserve"> Bố cục</w:t>
      </w:r>
      <w:r w:rsidR="002514A0" w:rsidRPr="0037645A">
        <w:rPr>
          <w:b/>
          <w:szCs w:val="26"/>
          <w:lang w:val="vi-VN"/>
        </w:rPr>
        <w:t xml:space="preserve"> trình bày</w:t>
      </w:r>
    </w:p>
    <w:p w14:paraId="77F5E1D4" w14:textId="100EF75A"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Bố cục của luận án tiến sĩ gồm 3 phần: phần đầu, phần chính và phần cuối.</w:t>
      </w:r>
    </w:p>
    <w:p w14:paraId="2EE56A8B" w14:textId="1EF1B3C6" w:rsidR="007D2BDD" w:rsidRPr="00705498" w:rsidRDefault="00777048" w:rsidP="00A00350">
      <w:pPr>
        <w:widowControl w:val="0"/>
        <w:spacing w:before="120" w:after="120" w:line="26" w:lineRule="atLeast"/>
        <w:ind w:firstLine="567"/>
        <w:rPr>
          <w:szCs w:val="26"/>
        </w:rPr>
      </w:pPr>
      <w:r w:rsidRPr="0037645A">
        <w:rPr>
          <w:szCs w:val="26"/>
          <w:lang w:val="vi-VN"/>
        </w:rPr>
        <w:t>1</w:t>
      </w:r>
      <w:r w:rsidR="002514A0" w:rsidRPr="0037645A">
        <w:rPr>
          <w:szCs w:val="26"/>
          <w:lang w:val="vi-VN"/>
        </w:rPr>
        <w:t>.</w:t>
      </w:r>
      <w:r w:rsidR="007D2BDD" w:rsidRPr="0037645A">
        <w:rPr>
          <w:szCs w:val="26"/>
          <w:lang w:val="vi-VN"/>
        </w:rPr>
        <w:t xml:space="preserve"> Phần đầu của luận án tiến sĩ</w:t>
      </w:r>
    </w:p>
    <w:p w14:paraId="323518F5" w14:textId="1612D9CE" w:rsidR="007D2BDD" w:rsidRPr="0037645A" w:rsidRDefault="00777048" w:rsidP="00A00350">
      <w:pPr>
        <w:widowControl w:val="0"/>
        <w:spacing w:before="120" w:after="120" w:line="26" w:lineRule="atLeast"/>
        <w:ind w:firstLine="567"/>
        <w:rPr>
          <w:szCs w:val="26"/>
        </w:rPr>
      </w:pPr>
      <w:r w:rsidRPr="0037645A">
        <w:rPr>
          <w:szCs w:val="26"/>
        </w:rPr>
        <w:t>a)</w:t>
      </w:r>
      <w:r w:rsidR="007D2BDD" w:rsidRPr="0037645A">
        <w:rPr>
          <w:szCs w:val="26"/>
        </w:rPr>
        <w:t xml:space="preserve"> Trang bìa chính</w:t>
      </w:r>
      <w:r w:rsidR="00705498">
        <w:rPr>
          <w:szCs w:val="26"/>
        </w:rPr>
        <w:t>.</w:t>
      </w:r>
    </w:p>
    <w:p w14:paraId="3A0B4D44" w14:textId="1A351BBC" w:rsidR="007D2BDD" w:rsidRPr="0037645A" w:rsidRDefault="00777048" w:rsidP="00A00350">
      <w:pPr>
        <w:widowControl w:val="0"/>
        <w:spacing w:before="120" w:after="120" w:line="26" w:lineRule="atLeast"/>
        <w:ind w:firstLine="567"/>
        <w:rPr>
          <w:spacing w:val="-4"/>
          <w:szCs w:val="26"/>
        </w:rPr>
      </w:pPr>
      <w:r w:rsidRPr="0037645A">
        <w:rPr>
          <w:spacing w:val="-4"/>
          <w:szCs w:val="26"/>
        </w:rPr>
        <w:t>b)</w:t>
      </w:r>
      <w:r w:rsidR="007D2BDD" w:rsidRPr="0037645A">
        <w:rPr>
          <w:spacing w:val="-4"/>
          <w:szCs w:val="26"/>
        </w:rPr>
        <w:t xml:space="preserve"> Trang bìa phụ</w:t>
      </w:r>
      <w:r w:rsidR="00705498">
        <w:rPr>
          <w:spacing w:val="-4"/>
          <w:szCs w:val="26"/>
        </w:rPr>
        <w:t>.</w:t>
      </w:r>
    </w:p>
    <w:p w14:paraId="5E9FF082" w14:textId="5B8DAEDE" w:rsidR="007D2BDD" w:rsidRPr="0037645A" w:rsidRDefault="00777048" w:rsidP="00A00350">
      <w:pPr>
        <w:widowControl w:val="0"/>
        <w:spacing w:before="120" w:after="120" w:line="26" w:lineRule="atLeast"/>
        <w:ind w:firstLine="567"/>
        <w:rPr>
          <w:spacing w:val="-4"/>
          <w:szCs w:val="26"/>
        </w:rPr>
      </w:pPr>
      <w:r w:rsidRPr="0037645A">
        <w:rPr>
          <w:spacing w:val="-4"/>
          <w:szCs w:val="26"/>
        </w:rPr>
        <w:t>c)</w:t>
      </w:r>
      <w:r w:rsidR="007D2BDD" w:rsidRPr="0037645A">
        <w:rPr>
          <w:spacing w:val="-4"/>
          <w:szCs w:val="26"/>
        </w:rPr>
        <w:t xml:space="preserve"> Lời cam đoan</w:t>
      </w:r>
      <w:r w:rsidR="00705498">
        <w:rPr>
          <w:spacing w:val="-4"/>
          <w:szCs w:val="26"/>
        </w:rPr>
        <w:t>.</w:t>
      </w:r>
    </w:p>
    <w:p w14:paraId="38DA9E04" w14:textId="251B8224" w:rsidR="007D2BDD" w:rsidRPr="0037645A" w:rsidRDefault="00777048" w:rsidP="00A00350">
      <w:pPr>
        <w:widowControl w:val="0"/>
        <w:spacing w:before="120" w:after="120" w:line="26" w:lineRule="atLeast"/>
        <w:ind w:firstLine="567"/>
        <w:rPr>
          <w:spacing w:val="-4"/>
          <w:szCs w:val="26"/>
        </w:rPr>
      </w:pPr>
      <w:r w:rsidRPr="0037645A">
        <w:rPr>
          <w:spacing w:val="-4"/>
          <w:szCs w:val="26"/>
        </w:rPr>
        <w:t>d)</w:t>
      </w:r>
      <w:r w:rsidR="007D2BDD" w:rsidRPr="0037645A">
        <w:rPr>
          <w:spacing w:val="-4"/>
          <w:szCs w:val="26"/>
        </w:rPr>
        <w:t xml:space="preserve"> Lời cảm ơn</w:t>
      </w:r>
      <w:r w:rsidR="00705498">
        <w:rPr>
          <w:spacing w:val="-4"/>
          <w:szCs w:val="26"/>
        </w:rPr>
        <w:t>.</w:t>
      </w:r>
    </w:p>
    <w:p w14:paraId="35ECE3C8" w14:textId="0FCF43A6" w:rsidR="007D2BDD" w:rsidRPr="0037645A" w:rsidRDefault="00777048" w:rsidP="00A00350">
      <w:pPr>
        <w:widowControl w:val="0"/>
        <w:spacing w:before="120" w:after="120" w:line="26" w:lineRule="atLeast"/>
        <w:ind w:firstLine="567"/>
        <w:rPr>
          <w:spacing w:val="-4"/>
          <w:szCs w:val="26"/>
        </w:rPr>
      </w:pPr>
      <w:r w:rsidRPr="0037645A">
        <w:rPr>
          <w:spacing w:val="-4"/>
          <w:szCs w:val="26"/>
        </w:rPr>
        <w:t>đ)</w:t>
      </w:r>
      <w:r w:rsidR="007D2BDD" w:rsidRPr="0037645A">
        <w:rPr>
          <w:spacing w:val="-4"/>
          <w:szCs w:val="26"/>
        </w:rPr>
        <w:t xml:space="preserve"> Mục lục</w:t>
      </w:r>
      <w:r w:rsidR="00705498">
        <w:rPr>
          <w:spacing w:val="-4"/>
          <w:szCs w:val="26"/>
        </w:rPr>
        <w:t>.</w:t>
      </w:r>
    </w:p>
    <w:p w14:paraId="5BEB51D0" w14:textId="789ED7C3" w:rsidR="007D2BDD" w:rsidRPr="0037645A" w:rsidRDefault="0080569E" w:rsidP="00A00350">
      <w:pPr>
        <w:widowControl w:val="0"/>
        <w:spacing w:before="120" w:after="120" w:line="26" w:lineRule="atLeast"/>
        <w:ind w:firstLine="567"/>
        <w:rPr>
          <w:spacing w:val="-4"/>
          <w:szCs w:val="26"/>
        </w:rPr>
      </w:pPr>
      <w:r w:rsidRPr="0037645A">
        <w:rPr>
          <w:spacing w:val="-4"/>
          <w:szCs w:val="26"/>
        </w:rPr>
        <w:t>e)</w:t>
      </w:r>
      <w:r w:rsidR="007D2BDD" w:rsidRPr="0037645A">
        <w:rPr>
          <w:spacing w:val="-4"/>
          <w:szCs w:val="26"/>
        </w:rPr>
        <w:t xml:space="preserve"> Danh mục ký hiệu</w:t>
      </w:r>
      <w:r w:rsidR="00705498">
        <w:rPr>
          <w:spacing w:val="-4"/>
          <w:szCs w:val="26"/>
        </w:rPr>
        <w:t>.</w:t>
      </w:r>
    </w:p>
    <w:p w14:paraId="6DAE7073" w14:textId="1FC5E1C0" w:rsidR="007D2BDD" w:rsidRPr="0037645A" w:rsidRDefault="00835C8D" w:rsidP="00A00350">
      <w:pPr>
        <w:widowControl w:val="0"/>
        <w:spacing w:before="120" w:after="120" w:line="26" w:lineRule="atLeast"/>
        <w:ind w:firstLine="567"/>
        <w:rPr>
          <w:spacing w:val="-4"/>
          <w:szCs w:val="26"/>
        </w:rPr>
      </w:pPr>
      <w:r w:rsidRPr="0037645A">
        <w:rPr>
          <w:spacing w:val="-4"/>
          <w:szCs w:val="26"/>
        </w:rPr>
        <w:t>g)</w:t>
      </w:r>
      <w:r w:rsidR="007D2BDD" w:rsidRPr="0037645A">
        <w:rPr>
          <w:spacing w:val="-4"/>
          <w:szCs w:val="26"/>
        </w:rPr>
        <w:t xml:space="preserve"> Danh mục chữ viết tắt (nếu có)</w:t>
      </w:r>
      <w:r w:rsidR="00705498">
        <w:rPr>
          <w:spacing w:val="-4"/>
          <w:szCs w:val="26"/>
        </w:rPr>
        <w:t>.</w:t>
      </w:r>
    </w:p>
    <w:p w14:paraId="581CEE73" w14:textId="09CDC9CA" w:rsidR="007D2BDD" w:rsidRPr="0037645A" w:rsidRDefault="00835C8D" w:rsidP="00A00350">
      <w:pPr>
        <w:widowControl w:val="0"/>
        <w:spacing w:before="120" w:after="120" w:line="26" w:lineRule="atLeast"/>
        <w:ind w:firstLine="567"/>
        <w:rPr>
          <w:spacing w:val="-4"/>
          <w:szCs w:val="26"/>
        </w:rPr>
      </w:pPr>
      <w:r w:rsidRPr="0037645A">
        <w:rPr>
          <w:spacing w:val="-4"/>
          <w:szCs w:val="26"/>
        </w:rPr>
        <w:t>h)</w:t>
      </w:r>
      <w:r w:rsidR="007D2BDD" w:rsidRPr="0037645A">
        <w:rPr>
          <w:spacing w:val="-4"/>
          <w:szCs w:val="26"/>
        </w:rPr>
        <w:t xml:space="preserve"> Danh mục bảng</w:t>
      </w:r>
      <w:r w:rsidR="00705498">
        <w:rPr>
          <w:spacing w:val="-4"/>
          <w:szCs w:val="26"/>
        </w:rPr>
        <w:t>.</w:t>
      </w:r>
    </w:p>
    <w:p w14:paraId="68F4A996" w14:textId="73760CCD" w:rsidR="007D2BDD" w:rsidRPr="0037645A" w:rsidRDefault="00835C8D" w:rsidP="00A00350">
      <w:pPr>
        <w:widowControl w:val="0"/>
        <w:spacing w:before="120" w:after="120" w:line="26" w:lineRule="atLeast"/>
        <w:ind w:firstLine="567"/>
        <w:rPr>
          <w:spacing w:val="-4"/>
          <w:szCs w:val="26"/>
        </w:rPr>
      </w:pPr>
      <w:r w:rsidRPr="0037645A">
        <w:rPr>
          <w:spacing w:val="-4"/>
          <w:szCs w:val="26"/>
        </w:rPr>
        <w:t>i)</w:t>
      </w:r>
      <w:r w:rsidR="007D2BDD" w:rsidRPr="0037645A">
        <w:rPr>
          <w:spacing w:val="-4"/>
          <w:szCs w:val="26"/>
        </w:rPr>
        <w:t xml:space="preserve"> Danh mục hình</w:t>
      </w:r>
      <w:r w:rsidR="00705498">
        <w:rPr>
          <w:spacing w:val="-4"/>
          <w:szCs w:val="26"/>
        </w:rPr>
        <w:t>.</w:t>
      </w:r>
    </w:p>
    <w:p w14:paraId="0D1ACA58" w14:textId="36604B26" w:rsidR="007D2BDD" w:rsidRPr="0037645A" w:rsidRDefault="00835C8D" w:rsidP="00A00350">
      <w:pPr>
        <w:widowControl w:val="0"/>
        <w:spacing w:before="120" w:after="120" w:line="26" w:lineRule="atLeast"/>
        <w:ind w:firstLine="567"/>
        <w:rPr>
          <w:spacing w:val="-4"/>
          <w:szCs w:val="26"/>
        </w:rPr>
      </w:pPr>
      <w:r w:rsidRPr="0037645A">
        <w:rPr>
          <w:spacing w:val="-4"/>
          <w:szCs w:val="26"/>
        </w:rPr>
        <w:t>k)</w:t>
      </w:r>
      <w:r w:rsidR="007D2BDD" w:rsidRPr="0037645A">
        <w:rPr>
          <w:spacing w:val="-4"/>
          <w:szCs w:val="26"/>
        </w:rPr>
        <w:t xml:space="preserve"> Danh mục đồ thị</w:t>
      </w:r>
      <w:r w:rsidR="00705498">
        <w:rPr>
          <w:spacing w:val="-4"/>
          <w:szCs w:val="26"/>
        </w:rPr>
        <w:t>.</w:t>
      </w:r>
    </w:p>
    <w:p w14:paraId="57D14631" w14:textId="3173E3B3" w:rsidR="007D2BDD" w:rsidRPr="0037645A" w:rsidRDefault="00835C8D" w:rsidP="00A00350">
      <w:pPr>
        <w:widowControl w:val="0"/>
        <w:spacing w:before="120" w:after="120" w:line="26" w:lineRule="atLeast"/>
        <w:ind w:firstLine="567"/>
        <w:rPr>
          <w:spacing w:val="-4"/>
          <w:szCs w:val="26"/>
        </w:rPr>
      </w:pPr>
      <w:r w:rsidRPr="0037645A">
        <w:rPr>
          <w:spacing w:val="-4"/>
          <w:szCs w:val="26"/>
        </w:rPr>
        <w:t>l)</w:t>
      </w:r>
      <w:r w:rsidR="007D2BDD" w:rsidRPr="0037645A">
        <w:rPr>
          <w:spacing w:val="-4"/>
          <w:szCs w:val="26"/>
        </w:rPr>
        <w:t xml:space="preserve"> Tóm tắt những đóng góp mới của luận án</w:t>
      </w:r>
      <w:r w:rsidR="00887ED6">
        <w:rPr>
          <w:spacing w:val="-4"/>
          <w:szCs w:val="26"/>
        </w:rPr>
        <w:t>.</w:t>
      </w:r>
    </w:p>
    <w:p w14:paraId="0422C921" w14:textId="7BE9855C" w:rsidR="002514A0" w:rsidRPr="0037645A" w:rsidRDefault="002514A0" w:rsidP="00A00350">
      <w:pPr>
        <w:widowControl w:val="0"/>
        <w:spacing w:before="120" w:after="120" w:line="26" w:lineRule="atLeast"/>
        <w:ind w:firstLine="567"/>
        <w:jc w:val="both"/>
        <w:rPr>
          <w:szCs w:val="26"/>
        </w:rPr>
      </w:pPr>
      <w:r w:rsidRPr="0037645A">
        <w:rPr>
          <w:szCs w:val="26"/>
        </w:rPr>
        <w:t xml:space="preserve">2. </w:t>
      </w:r>
      <w:r w:rsidR="007D2BDD" w:rsidRPr="0037645A">
        <w:rPr>
          <w:szCs w:val="26"/>
        </w:rPr>
        <w:t xml:space="preserve">Phần chính của luận án tiến sĩ </w:t>
      </w:r>
    </w:p>
    <w:p w14:paraId="466B880B" w14:textId="337E18D9" w:rsidR="002514A0" w:rsidRPr="0037645A" w:rsidRDefault="002514A0" w:rsidP="00A00350">
      <w:pPr>
        <w:widowControl w:val="0"/>
        <w:spacing w:before="120" w:after="120" w:line="26" w:lineRule="atLeast"/>
        <w:ind w:firstLine="567"/>
        <w:rPr>
          <w:szCs w:val="26"/>
        </w:rPr>
      </w:pPr>
      <w:r w:rsidRPr="0037645A">
        <w:rPr>
          <w:szCs w:val="26"/>
        </w:rPr>
        <w:t>a) Mở đầu</w:t>
      </w:r>
      <w:r w:rsidR="00705498">
        <w:rPr>
          <w:szCs w:val="26"/>
        </w:rPr>
        <w:t>.</w:t>
      </w:r>
    </w:p>
    <w:p w14:paraId="264EEE81" w14:textId="21D6329C" w:rsidR="002514A0" w:rsidRPr="0037645A" w:rsidRDefault="002514A0" w:rsidP="00A00350">
      <w:pPr>
        <w:widowControl w:val="0"/>
        <w:spacing w:before="120" w:after="120" w:line="26" w:lineRule="atLeast"/>
        <w:ind w:firstLine="567"/>
        <w:rPr>
          <w:spacing w:val="-4"/>
          <w:szCs w:val="26"/>
        </w:rPr>
      </w:pPr>
      <w:r w:rsidRPr="0037645A">
        <w:rPr>
          <w:spacing w:val="-4"/>
          <w:szCs w:val="26"/>
        </w:rPr>
        <w:t>b)</w:t>
      </w:r>
      <w:r w:rsidR="005905F9" w:rsidRPr="0037645A">
        <w:rPr>
          <w:spacing w:val="-4"/>
          <w:szCs w:val="26"/>
        </w:rPr>
        <w:t xml:space="preserve"> Tổng quan về vấn đề nghiên cứu</w:t>
      </w:r>
      <w:r w:rsidR="00705498">
        <w:rPr>
          <w:spacing w:val="-4"/>
          <w:szCs w:val="26"/>
        </w:rPr>
        <w:t>.</w:t>
      </w:r>
    </w:p>
    <w:p w14:paraId="3D20A2E8" w14:textId="57CF205A" w:rsidR="002514A0" w:rsidRPr="0037645A" w:rsidRDefault="002514A0" w:rsidP="00A00350">
      <w:pPr>
        <w:widowControl w:val="0"/>
        <w:spacing w:before="120" w:after="120" w:line="26" w:lineRule="atLeast"/>
        <w:ind w:firstLine="567"/>
        <w:rPr>
          <w:spacing w:val="-4"/>
          <w:szCs w:val="26"/>
        </w:rPr>
      </w:pPr>
      <w:r w:rsidRPr="0037645A">
        <w:rPr>
          <w:spacing w:val="-4"/>
          <w:szCs w:val="26"/>
        </w:rPr>
        <w:t xml:space="preserve">c) </w:t>
      </w:r>
      <w:r w:rsidR="005905F9" w:rsidRPr="0037645A">
        <w:rPr>
          <w:szCs w:val="26"/>
        </w:rPr>
        <w:t>Cơ sở lý thuyết và các phương pháp nghiên cứu</w:t>
      </w:r>
      <w:r w:rsidR="00705498">
        <w:rPr>
          <w:szCs w:val="26"/>
        </w:rPr>
        <w:t>.</w:t>
      </w:r>
    </w:p>
    <w:p w14:paraId="2816622B" w14:textId="17B9C2D3" w:rsidR="002514A0" w:rsidRPr="0037645A" w:rsidRDefault="002514A0" w:rsidP="00A00350">
      <w:pPr>
        <w:widowControl w:val="0"/>
        <w:spacing w:before="120" w:after="120" w:line="26" w:lineRule="atLeast"/>
        <w:ind w:firstLine="567"/>
        <w:rPr>
          <w:spacing w:val="-4"/>
          <w:szCs w:val="26"/>
        </w:rPr>
      </w:pPr>
      <w:r w:rsidRPr="0037645A">
        <w:rPr>
          <w:spacing w:val="-4"/>
          <w:szCs w:val="26"/>
        </w:rPr>
        <w:t xml:space="preserve">d) </w:t>
      </w:r>
      <w:r w:rsidR="009B0BAA" w:rsidRPr="0037645A">
        <w:rPr>
          <w:szCs w:val="26"/>
        </w:rPr>
        <w:t>Kết quả nghiên cứu và bàn luận</w:t>
      </w:r>
      <w:r w:rsidR="00705498">
        <w:rPr>
          <w:szCs w:val="26"/>
        </w:rPr>
        <w:t>.</w:t>
      </w:r>
    </w:p>
    <w:p w14:paraId="7DC0D4D3" w14:textId="1B26F3A9" w:rsidR="002514A0" w:rsidRPr="0037645A" w:rsidRDefault="002514A0" w:rsidP="00A00350">
      <w:pPr>
        <w:widowControl w:val="0"/>
        <w:spacing w:before="120" w:after="120" w:line="26" w:lineRule="atLeast"/>
        <w:ind w:firstLine="567"/>
        <w:rPr>
          <w:spacing w:val="-4"/>
          <w:szCs w:val="26"/>
        </w:rPr>
      </w:pPr>
      <w:r w:rsidRPr="0037645A">
        <w:rPr>
          <w:spacing w:val="-4"/>
          <w:szCs w:val="26"/>
        </w:rPr>
        <w:t xml:space="preserve">đ) </w:t>
      </w:r>
      <w:r w:rsidR="009B0BAA" w:rsidRPr="0037645A">
        <w:rPr>
          <w:szCs w:val="26"/>
        </w:rPr>
        <w:t xml:space="preserve">Kết luận và </w:t>
      </w:r>
      <w:r w:rsidR="00AB321E" w:rsidRPr="0037645A">
        <w:rPr>
          <w:szCs w:val="26"/>
        </w:rPr>
        <w:t>kiến</w:t>
      </w:r>
      <w:r w:rsidR="009B0BAA" w:rsidRPr="0037645A">
        <w:rPr>
          <w:szCs w:val="26"/>
        </w:rPr>
        <w:t xml:space="preserve"> nghị</w:t>
      </w:r>
      <w:r w:rsidR="00887ED6">
        <w:rPr>
          <w:spacing w:val="-4"/>
          <w:szCs w:val="26"/>
        </w:rPr>
        <w:t>.</w:t>
      </w:r>
    </w:p>
    <w:p w14:paraId="0FF4677C" w14:textId="007BCE13" w:rsidR="008A57E6" w:rsidRPr="0037645A" w:rsidRDefault="008A57E6" w:rsidP="00A00350">
      <w:pPr>
        <w:widowControl w:val="0"/>
        <w:spacing w:before="120" w:after="120" w:line="26" w:lineRule="atLeast"/>
        <w:ind w:firstLine="567"/>
        <w:jc w:val="both"/>
        <w:rPr>
          <w:szCs w:val="26"/>
        </w:rPr>
      </w:pPr>
      <w:r w:rsidRPr="0037645A">
        <w:rPr>
          <w:szCs w:val="26"/>
        </w:rPr>
        <w:t>3.</w:t>
      </w:r>
      <w:r w:rsidR="007D2BDD" w:rsidRPr="0037645A">
        <w:rPr>
          <w:szCs w:val="26"/>
        </w:rPr>
        <w:t xml:space="preserve"> Phần cuối của luận án</w:t>
      </w:r>
    </w:p>
    <w:p w14:paraId="3AA1FD07" w14:textId="3A7375E1" w:rsidR="008732AB" w:rsidRPr="0037645A" w:rsidRDefault="008A57E6" w:rsidP="00A00350">
      <w:pPr>
        <w:widowControl w:val="0"/>
        <w:spacing w:before="120" w:after="120" w:line="26" w:lineRule="atLeast"/>
        <w:ind w:firstLine="567"/>
        <w:jc w:val="both"/>
        <w:rPr>
          <w:szCs w:val="26"/>
        </w:rPr>
      </w:pPr>
      <w:r w:rsidRPr="0037645A">
        <w:rPr>
          <w:szCs w:val="26"/>
        </w:rPr>
        <w:t>a) D</w:t>
      </w:r>
      <w:r w:rsidR="007D2BDD" w:rsidRPr="0037645A">
        <w:rPr>
          <w:szCs w:val="26"/>
        </w:rPr>
        <w:t>anh mục công trình đã công bố</w:t>
      </w:r>
      <w:r w:rsidR="00705498">
        <w:rPr>
          <w:szCs w:val="26"/>
        </w:rPr>
        <w:t>.</w:t>
      </w:r>
    </w:p>
    <w:p w14:paraId="462303BD" w14:textId="14776861" w:rsidR="008732AB" w:rsidRPr="0037645A" w:rsidRDefault="008732AB" w:rsidP="00A00350">
      <w:pPr>
        <w:widowControl w:val="0"/>
        <w:spacing w:before="120" w:after="120" w:line="26" w:lineRule="atLeast"/>
        <w:ind w:firstLine="567"/>
        <w:jc w:val="both"/>
        <w:rPr>
          <w:szCs w:val="26"/>
        </w:rPr>
      </w:pPr>
      <w:r w:rsidRPr="0037645A">
        <w:rPr>
          <w:szCs w:val="26"/>
        </w:rPr>
        <w:t>b) D</w:t>
      </w:r>
      <w:r w:rsidR="007D2BDD" w:rsidRPr="0037645A">
        <w:rPr>
          <w:szCs w:val="26"/>
        </w:rPr>
        <w:t>anh mục tài liệu tham khảo</w:t>
      </w:r>
      <w:r w:rsidR="00705498">
        <w:rPr>
          <w:szCs w:val="26"/>
        </w:rPr>
        <w:t>.</w:t>
      </w:r>
    </w:p>
    <w:p w14:paraId="564FD50E" w14:textId="26251485" w:rsidR="008732AB" w:rsidRPr="0037645A" w:rsidRDefault="008732AB" w:rsidP="00A00350">
      <w:pPr>
        <w:widowControl w:val="0"/>
        <w:spacing w:before="120" w:after="120" w:line="26" w:lineRule="atLeast"/>
        <w:ind w:firstLine="567"/>
        <w:jc w:val="both"/>
        <w:rPr>
          <w:szCs w:val="26"/>
        </w:rPr>
      </w:pPr>
      <w:r w:rsidRPr="0037645A">
        <w:rPr>
          <w:szCs w:val="26"/>
        </w:rPr>
        <w:t>c) P</w:t>
      </w:r>
      <w:r w:rsidR="007D2BDD" w:rsidRPr="0037645A">
        <w:rPr>
          <w:szCs w:val="26"/>
        </w:rPr>
        <w:t>hụ lục (nếu có)</w:t>
      </w:r>
      <w:r w:rsidR="00705498">
        <w:rPr>
          <w:szCs w:val="26"/>
        </w:rPr>
        <w:t>.</w:t>
      </w:r>
    </w:p>
    <w:p w14:paraId="2237604A" w14:textId="3727757A" w:rsidR="007D2BDD" w:rsidRPr="0037645A" w:rsidRDefault="008732AB" w:rsidP="00A00350">
      <w:pPr>
        <w:widowControl w:val="0"/>
        <w:spacing w:before="120" w:after="120" w:line="26" w:lineRule="atLeast"/>
        <w:ind w:firstLine="567"/>
        <w:jc w:val="both"/>
        <w:rPr>
          <w:szCs w:val="26"/>
        </w:rPr>
      </w:pPr>
      <w:r w:rsidRPr="0037645A">
        <w:rPr>
          <w:szCs w:val="26"/>
        </w:rPr>
        <w:t>d) C</w:t>
      </w:r>
      <w:r w:rsidR="007D2BDD" w:rsidRPr="0037645A">
        <w:rPr>
          <w:szCs w:val="26"/>
        </w:rPr>
        <w:t>ác trang thủ tục</w:t>
      </w:r>
      <w:r w:rsidR="00B6586B">
        <w:rPr>
          <w:szCs w:val="26"/>
        </w:rPr>
        <w:t>.</w:t>
      </w:r>
    </w:p>
    <w:p w14:paraId="5EA74875" w14:textId="104B5216" w:rsidR="007D2BDD" w:rsidRPr="0037645A" w:rsidRDefault="008F7618" w:rsidP="00A00350">
      <w:pPr>
        <w:widowControl w:val="0"/>
        <w:spacing w:before="120" w:after="120" w:line="26" w:lineRule="atLeast"/>
        <w:ind w:firstLine="567"/>
        <w:rPr>
          <w:szCs w:val="26"/>
        </w:rPr>
      </w:pPr>
      <w:r w:rsidRPr="0037645A">
        <w:rPr>
          <w:b/>
          <w:szCs w:val="26"/>
        </w:rPr>
        <w:t xml:space="preserve">Điều </w:t>
      </w:r>
      <w:r w:rsidR="00D54218" w:rsidRPr="0037645A">
        <w:rPr>
          <w:b/>
          <w:szCs w:val="26"/>
        </w:rPr>
        <w:t>6</w:t>
      </w:r>
      <w:r w:rsidRPr="0037645A">
        <w:rPr>
          <w:b/>
          <w:szCs w:val="26"/>
        </w:rPr>
        <w:t xml:space="preserve">. </w:t>
      </w:r>
      <w:r w:rsidR="00D92046" w:rsidRPr="0037645A">
        <w:rPr>
          <w:b/>
          <w:bCs/>
          <w:szCs w:val="26"/>
        </w:rPr>
        <w:t>Phần đầu của luận án</w:t>
      </w:r>
    </w:p>
    <w:p w14:paraId="5293949B" w14:textId="42407566" w:rsidR="007D2BDD" w:rsidRPr="0037645A" w:rsidRDefault="007D2BDD" w:rsidP="00A00350">
      <w:pPr>
        <w:widowControl w:val="0"/>
        <w:spacing w:before="120" w:after="120" w:line="26" w:lineRule="atLeast"/>
        <w:ind w:firstLine="567"/>
        <w:jc w:val="both"/>
        <w:rPr>
          <w:bCs/>
          <w:szCs w:val="26"/>
        </w:rPr>
      </w:pPr>
      <w:r w:rsidRPr="0037645A">
        <w:rPr>
          <w:bCs/>
          <w:szCs w:val="26"/>
        </w:rPr>
        <w:t>1. Trang bìa chính</w:t>
      </w:r>
    </w:p>
    <w:p w14:paraId="02B8F1ED" w14:textId="35825BF7" w:rsidR="007D2BDD" w:rsidRPr="0037645A" w:rsidRDefault="007D2BDD" w:rsidP="00A00350">
      <w:pPr>
        <w:widowControl w:val="0"/>
        <w:spacing w:before="120" w:after="120" w:line="26" w:lineRule="atLeast"/>
        <w:ind w:firstLine="567"/>
        <w:jc w:val="both"/>
        <w:rPr>
          <w:szCs w:val="26"/>
        </w:rPr>
      </w:pPr>
      <w:r w:rsidRPr="0037645A">
        <w:rPr>
          <w:szCs w:val="26"/>
        </w:rPr>
        <w:t>Trang này gồm các nội dung theo thứ tự sau:</w:t>
      </w:r>
    </w:p>
    <w:p w14:paraId="0C25CEFE" w14:textId="75A44B6A" w:rsidR="007D2BDD" w:rsidRPr="0037645A" w:rsidRDefault="00587FBB"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Bộ Giáo dục và Đào tạo (viết hoa, in thường, cỡ chữ 14, căn giữa)</w:t>
      </w:r>
      <w:r w:rsidR="006E47E8">
        <w:rPr>
          <w:szCs w:val="26"/>
        </w:rPr>
        <w:t>.</w:t>
      </w:r>
    </w:p>
    <w:p w14:paraId="21829B1A" w14:textId="58DB7F8A" w:rsidR="007D2BDD" w:rsidRPr="0037645A" w:rsidRDefault="00587FBB" w:rsidP="00A00350">
      <w:pPr>
        <w:widowControl w:val="0"/>
        <w:spacing w:before="120" w:after="120" w:line="26" w:lineRule="atLeast"/>
        <w:ind w:firstLine="540"/>
        <w:jc w:val="both"/>
        <w:rPr>
          <w:szCs w:val="26"/>
        </w:rPr>
      </w:pPr>
      <w:r w:rsidRPr="0037645A">
        <w:rPr>
          <w:szCs w:val="26"/>
        </w:rPr>
        <w:t>b)</w:t>
      </w:r>
      <w:r w:rsidR="007D2BDD" w:rsidRPr="0037645A">
        <w:rPr>
          <w:szCs w:val="26"/>
        </w:rPr>
        <w:t xml:space="preserve"> Trường Đại học Nha Trang (viết hoa, in đậm, cỡ chữ 14, căn giữa)</w:t>
      </w:r>
      <w:r w:rsidR="006E47E8">
        <w:rPr>
          <w:szCs w:val="26"/>
        </w:rPr>
        <w:t>.</w:t>
      </w:r>
    </w:p>
    <w:p w14:paraId="2A850117" w14:textId="06131B23" w:rsidR="007D2BDD" w:rsidRPr="0037645A" w:rsidRDefault="00587FBB" w:rsidP="00A00350">
      <w:pPr>
        <w:widowControl w:val="0"/>
        <w:spacing w:before="120" w:after="120" w:line="26" w:lineRule="atLeast"/>
        <w:ind w:firstLine="567"/>
        <w:jc w:val="both"/>
        <w:rPr>
          <w:szCs w:val="26"/>
        </w:rPr>
      </w:pPr>
      <w:r w:rsidRPr="0037645A">
        <w:rPr>
          <w:szCs w:val="26"/>
        </w:rPr>
        <w:t>c)</w:t>
      </w:r>
      <w:r w:rsidR="007D2BDD" w:rsidRPr="0037645A">
        <w:rPr>
          <w:szCs w:val="26"/>
        </w:rPr>
        <w:t xml:space="preserve"> Họ và tên tác giả (viết hoa, in đậm, cỡ chữ 14, căn giữa)</w:t>
      </w:r>
      <w:r w:rsidR="006E47E8">
        <w:rPr>
          <w:szCs w:val="26"/>
        </w:rPr>
        <w:t>.</w:t>
      </w:r>
    </w:p>
    <w:p w14:paraId="4B8792FA" w14:textId="1F184A9D" w:rsidR="007D2BDD" w:rsidRPr="0037645A" w:rsidRDefault="00587FBB" w:rsidP="00A00350">
      <w:pPr>
        <w:widowControl w:val="0"/>
        <w:spacing w:before="120" w:after="120" w:line="26" w:lineRule="atLeast"/>
        <w:ind w:firstLine="567"/>
        <w:jc w:val="both"/>
        <w:rPr>
          <w:szCs w:val="26"/>
        </w:rPr>
      </w:pPr>
      <w:r w:rsidRPr="0037645A">
        <w:rPr>
          <w:szCs w:val="26"/>
        </w:rPr>
        <w:t>d)</w:t>
      </w:r>
      <w:r w:rsidR="007D2BDD" w:rsidRPr="0037645A">
        <w:rPr>
          <w:szCs w:val="26"/>
        </w:rPr>
        <w:t xml:space="preserve"> Tên luận án (viết hoa, in đậm, cỡ chữ 16, căn giữa)</w:t>
      </w:r>
      <w:r w:rsidR="006E47E8">
        <w:rPr>
          <w:szCs w:val="26"/>
        </w:rPr>
        <w:t>.</w:t>
      </w:r>
    </w:p>
    <w:p w14:paraId="2B1E6B2F" w14:textId="22BA71DC" w:rsidR="007D2BDD" w:rsidRPr="0037645A" w:rsidRDefault="00D87600" w:rsidP="00A00350">
      <w:pPr>
        <w:widowControl w:val="0"/>
        <w:spacing w:before="120" w:after="120" w:line="26" w:lineRule="atLeast"/>
        <w:ind w:firstLine="567"/>
        <w:jc w:val="both"/>
        <w:rPr>
          <w:szCs w:val="26"/>
        </w:rPr>
      </w:pPr>
      <w:r w:rsidRPr="0037645A">
        <w:rPr>
          <w:szCs w:val="26"/>
        </w:rPr>
        <w:lastRenderedPageBreak/>
        <w:t>đ)</w:t>
      </w:r>
      <w:r w:rsidR="007D2BDD" w:rsidRPr="0037645A">
        <w:rPr>
          <w:szCs w:val="26"/>
        </w:rPr>
        <w:t xml:space="preserve"> Luận án tiến sĩ (viết hoa, in đậm, cỡ chữ 14, căn giữa).</w:t>
      </w:r>
    </w:p>
    <w:p w14:paraId="4902AA83" w14:textId="267B0A83" w:rsidR="007D2BDD" w:rsidRPr="0037645A" w:rsidRDefault="00D87600" w:rsidP="00A00350">
      <w:pPr>
        <w:widowControl w:val="0"/>
        <w:spacing w:before="120" w:after="120" w:line="26" w:lineRule="atLeast"/>
        <w:ind w:firstLine="567"/>
        <w:jc w:val="both"/>
        <w:rPr>
          <w:szCs w:val="26"/>
        </w:rPr>
      </w:pPr>
      <w:r w:rsidRPr="0037645A">
        <w:rPr>
          <w:szCs w:val="26"/>
        </w:rPr>
        <w:t>e)</w:t>
      </w:r>
      <w:r w:rsidR="007D2BDD" w:rsidRPr="0037645A">
        <w:rPr>
          <w:szCs w:val="26"/>
        </w:rPr>
        <w:t xml:space="preserve"> Khánh Hòa – năm thực hiện (viết hoa, in thường, cỡ chữ 14, căn giữa).</w:t>
      </w:r>
    </w:p>
    <w:p w14:paraId="69FBE8AA" w14:textId="75671E11" w:rsidR="007D2BDD" w:rsidRPr="0037645A" w:rsidRDefault="007D2BDD" w:rsidP="00A00350">
      <w:pPr>
        <w:widowControl w:val="0"/>
        <w:spacing w:before="120" w:after="120" w:line="26" w:lineRule="atLeast"/>
        <w:ind w:firstLine="540"/>
        <w:jc w:val="both"/>
        <w:rPr>
          <w:szCs w:val="26"/>
        </w:rPr>
      </w:pPr>
      <w:r w:rsidRPr="0037645A">
        <w:rPr>
          <w:szCs w:val="26"/>
        </w:rPr>
        <w:t>Các nội dung trên được trình bày cân đối trong khổ giấy</w:t>
      </w:r>
      <w:r w:rsidR="00D87600" w:rsidRPr="0037645A">
        <w:rPr>
          <w:szCs w:val="26"/>
        </w:rPr>
        <w:t xml:space="preserve"> (x</w:t>
      </w:r>
      <w:r w:rsidRPr="0037645A">
        <w:rPr>
          <w:szCs w:val="26"/>
        </w:rPr>
        <w:t xml:space="preserve">em Mẫu </w:t>
      </w:r>
      <w:r w:rsidR="00F220A2" w:rsidRPr="0037645A">
        <w:rPr>
          <w:szCs w:val="26"/>
        </w:rPr>
        <w:t>1</w:t>
      </w:r>
      <w:r w:rsidR="00D87600" w:rsidRPr="0037645A">
        <w:rPr>
          <w:szCs w:val="26"/>
        </w:rPr>
        <w:t>.1).</w:t>
      </w:r>
    </w:p>
    <w:p w14:paraId="0019AA70" w14:textId="3E83ADC9" w:rsidR="007D2BDD" w:rsidRPr="0037645A" w:rsidRDefault="00471125" w:rsidP="00A00350">
      <w:pPr>
        <w:widowControl w:val="0"/>
        <w:spacing w:before="120" w:after="120" w:line="26" w:lineRule="atLeast"/>
        <w:ind w:firstLine="540"/>
        <w:jc w:val="both"/>
        <w:rPr>
          <w:bCs/>
          <w:szCs w:val="26"/>
        </w:rPr>
      </w:pPr>
      <w:r w:rsidRPr="0037645A">
        <w:rPr>
          <w:bCs/>
          <w:szCs w:val="26"/>
        </w:rPr>
        <w:t>2</w:t>
      </w:r>
      <w:r w:rsidR="007D2BDD" w:rsidRPr="0037645A">
        <w:rPr>
          <w:bCs/>
          <w:szCs w:val="26"/>
        </w:rPr>
        <w:t>. Trang bìa phụ</w:t>
      </w:r>
    </w:p>
    <w:p w14:paraId="73AC34A5" w14:textId="457A5246" w:rsidR="007D2BDD" w:rsidRPr="0037645A" w:rsidRDefault="007D2BDD" w:rsidP="00A00350">
      <w:pPr>
        <w:widowControl w:val="0"/>
        <w:spacing w:before="120" w:after="120" w:line="26" w:lineRule="atLeast"/>
        <w:ind w:firstLine="567"/>
        <w:jc w:val="both"/>
        <w:rPr>
          <w:szCs w:val="26"/>
        </w:rPr>
      </w:pPr>
      <w:r w:rsidRPr="0037645A">
        <w:rPr>
          <w:szCs w:val="26"/>
        </w:rPr>
        <w:t>Trang này gồm các nội dung theo thứ tự sau:</w:t>
      </w:r>
    </w:p>
    <w:p w14:paraId="306C935B" w14:textId="4538D6B6" w:rsidR="007D2BDD" w:rsidRPr="0037645A" w:rsidRDefault="006653FD"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Bộ Giáo dục và Đào tạo (viết hoa, in thường, cỡ chữ 14, căn giữa)</w:t>
      </w:r>
      <w:r w:rsidR="003D0808">
        <w:rPr>
          <w:szCs w:val="26"/>
        </w:rPr>
        <w:t>.</w:t>
      </w:r>
    </w:p>
    <w:p w14:paraId="505DE373" w14:textId="676FCC80" w:rsidR="007D2BDD" w:rsidRPr="0037645A" w:rsidRDefault="006653FD"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Trường Đại học Nha Trang (viết hoa, in đậm, cỡ chữ 14, căn giữa)</w:t>
      </w:r>
      <w:r w:rsidR="003D0808">
        <w:rPr>
          <w:szCs w:val="26"/>
        </w:rPr>
        <w:t>.</w:t>
      </w:r>
    </w:p>
    <w:p w14:paraId="3CEB8101" w14:textId="2F49817F" w:rsidR="007D2BDD" w:rsidRPr="0037645A" w:rsidRDefault="006653FD" w:rsidP="00A00350">
      <w:pPr>
        <w:widowControl w:val="0"/>
        <w:spacing w:before="120" w:after="120" w:line="26" w:lineRule="atLeast"/>
        <w:ind w:firstLine="567"/>
        <w:jc w:val="both"/>
        <w:rPr>
          <w:szCs w:val="26"/>
        </w:rPr>
      </w:pPr>
      <w:r w:rsidRPr="0037645A">
        <w:rPr>
          <w:szCs w:val="26"/>
        </w:rPr>
        <w:t>c)</w:t>
      </w:r>
      <w:r w:rsidR="007D2BDD" w:rsidRPr="0037645A">
        <w:rPr>
          <w:szCs w:val="26"/>
        </w:rPr>
        <w:t xml:space="preserve"> Họ và tên tác giả (viết hoa, in đậm, cỡ chữ 14, căn giữa)</w:t>
      </w:r>
      <w:r w:rsidR="003D0808">
        <w:rPr>
          <w:szCs w:val="26"/>
        </w:rPr>
        <w:t>.</w:t>
      </w:r>
    </w:p>
    <w:p w14:paraId="31C0CF1E" w14:textId="54E6D114" w:rsidR="007D2BDD" w:rsidRPr="0037645A" w:rsidRDefault="006653FD" w:rsidP="00A00350">
      <w:pPr>
        <w:widowControl w:val="0"/>
        <w:spacing w:before="120" w:after="120" w:line="26" w:lineRule="atLeast"/>
        <w:ind w:firstLine="567"/>
        <w:jc w:val="both"/>
        <w:rPr>
          <w:szCs w:val="26"/>
        </w:rPr>
      </w:pPr>
      <w:r w:rsidRPr="0037645A">
        <w:rPr>
          <w:szCs w:val="26"/>
        </w:rPr>
        <w:t>d)</w:t>
      </w:r>
      <w:r w:rsidR="007D2BDD" w:rsidRPr="0037645A">
        <w:rPr>
          <w:szCs w:val="26"/>
        </w:rPr>
        <w:t xml:space="preserve"> Tên luận án (viết hoa, in đậm, cỡ chữ 16, căn giữa)</w:t>
      </w:r>
      <w:r w:rsidR="003D0808">
        <w:rPr>
          <w:szCs w:val="26"/>
        </w:rPr>
        <w:t>.</w:t>
      </w:r>
    </w:p>
    <w:p w14:paraId="4CD67DE0" w14:textId="4B59026D" w:rsidR="007D2BDD" w:rsidRPr="0037645A" w:rsidRDefault="006653FD" w:rsidP="00A00350">
      <w:pPr>
        <w:widowControl w:val="0"/>
        <w:spacing w:before="120" w:after="120" w:line="26" w:lineRule="atLeast"/>
        <w:ind w:firstLine="567"/>
        <w:jc w:val="both"/>
        <w:rPr>
          <w:szCs w:val="26"/>
        </w:rPr>
      </w:pPr>
      <w:r w:rsidRPr="0037645A">
        <w:rPr>
          <w:szCs w:val="26"/>
        </w:rPr>
        <w:t>đ)</w:t>
      </w:r>
      <w:r w:rsidR="007D2BDD" w:rsidRPr="0037645A">
        <w:rPr>
          <w:szCs w:val="26"/>
        </w:rPr>
        <w:t xml:space="preserve"> Ngành và mã số ngành đào tạo (viết thường, in đậm, cỡ chữ 14)</w:t>
      </w:r>
      <w:r w:rsidR="003D0808">
        <w:rPr>
          <w:szCs w:val="26"/>
        </w:rPr>
        <w:t>.</w:t>
      </w:r>
    </w:p>
    <w:p w14:paraId="5BA7DB42" w14:textId="29C02053" w:rsidR="007D2BDD" w:rsidRPr="0037645A" w:rsidRDefault="006653FD" w:rsidP="00A00350">
      <w:pPr>
        <w:widowControl w:val="0"/>
        <w:spacing w:before="120" w:after="120" w:line="26" w:lineRule="atLeast"/>
        <w:ind w:firstLine="567"/>
        <w:jc w:val="both"/>
        <w:rPr>
          <w:szCs w:val="26"/>
        </w:rPr>
      </w:pPr>
      <w:r w:rsidRPr="0037645A">
        <w:rPr>
          <w:szCs w:val="26"/>
        </w:rPr>
        <w:t>e)</w:t>
      </w:r>
      <w:r w:rsidR="007D2BDD" w:rsidRPr="0037645A">
        <w:rPr>
          <w:szCs w:val="26"/>
        </w:rPr>
        <w:t xml:space="preserve"> Luận án tiến sĩ (viết hoa, in đậm, cỡ chữ 14, căn giữa)</w:t>
      </w:r>
      <w:r w:rsidR="003D0808">
        <w:rPr>
          <w:szCs w:val="26"/>
        </w:rPr>
        <w:t>.</w:t>
      </w:r>
    </w:p>
    <w:p w14:paraId="5193477F" w14:textId="2F227B74" w:rsidR="007D2BDD" w:rsidRPr="0037645A" w:rsidRDefault="006653FD" w:rsidP="00A00350">
      <w:pPr>
        <w:widowControl w:val="0"/>
        <w:spacing w:before="120" w:after="120" w:line="26" w:lineRule="atLeast"/>
        <w:ind w:firstLine="567"/>
        <w:jc w:val="both"/>
        <w:rPr>
          <w:szCs w:val="26"/>
        </w:rPr>
      </w:pPr>
      <w:r w:rsidRPr="0037645A">
        <w:rPr>
          <w:szCs w:val="26"/>
        </w:rPr>
        <w:t>g)</w:t>
      </w:r>
      <w:r w:rsidR="007D2BDD" w:rsidRPr="0037645A">
        <w:rPr>
          <w:szCs w:val="26"/>
        </w:rPr>
        <w:t xml:space="preserve"> Người hướng dẫn khoa học (viết hoa, in thường, cỡ chữ 14)</w:t>
      </w:r>
      <w:r w:rsidR="003D0808">
        <w:rPr>
          <w:szCs w:val="26"/>
        </w:rPr>
        <w:t>.</w:t>
      </w:r>
    </w:p>
    <w:p w14:paraId="1A2AA8C8" w14:textId="2B870B3D" w:rsidR="007D2BDD" w:rsidRPr="0037645A" w:rsidRDefault="006653FD" w:rsidP="00A00350">
      <w:pPr>
        <w:widowControl w:val="0"/>
        <w:spacing w:before="120" w:after="120" w:line="26" w:lineRule="atLeast"/>
        <w:ind w:firstLine="567"/>
        <w:jc w:val="both"/>
        <w:rPr>
          <w:szCs w:val="26"/>
        </w:rPr>
      </w:pPr>
      <w:r w:rsidRPr="0037645A">
        <w:rPr>
          <w:szCs w:val="26"/>
        </w:rPr>
        <w:t>h)</w:t>
      </w:r>
      <w:r w:rsidR="007D2BDD" w:rsidRPr="0037645A">
        <w:rPr>
          <w:szCs w:val="26"/>
        </w:rPr>
        <w:t xml:space="preserve"> Danh sách các phản biện (Ghi họ tên, chức danh khoa học và học vị khi có thông tin)</w:t>
      </w:r>
      <w:r w:rsidR="003D0808">
        <w:rPr>
          <w:szCs w:val="26"/>
        </w:rPr>
        <w:t>.</w:t>
      </w:r>
    </w:p>
    <w:p w14:paraId="7199CBBB" w14:textId="4A550123" w:rsidR="007D2BDD" w:rsidRPr="0037645A" w:rsidRDefault="006653FD" w:rsidP="00A00350">
      <w:pPr>
        <w:widowControl w:val="0"/>
        <w:spacing w:before="120" w:after="120" w:line="26" w:lineRule="atLeast"/>
        <w:ind w:firstLine="567"/>
        <w:jc w:val="both"/>
        <w:rPr>
          <w:szCs w:val="26"/>
        </w:rPr>
      </w:pPr>
      <w:r w:rsidRPr="0037645A">
        <w:rPr>
          <w:szCs w:val="26"/>
        </w:rPr>
        <w:t>i)</w:t>
      </w:r>
      <w:r w:rsidR="007D2BDD" w:rsidRPr="0037645A">
        <w:rPr>
          <w:szCs w:val="26"/>
        </w:rPr>
        <w:t xml:space="preserve"> Khánh Hòa – năm thực hiện (viết hoa, in đậm, cỡ chữ 14, căn giữa)</w:t>
      </w:r>
      <w:r w:rsidR="003D0808">
        <w:rPr>
          <w:szCs w:val="26"/>
        </w:rPr>
        <w:t>.</w:t>
      </w:r>
    </w:p>
    <w:p w14:paraId="5CD7F95B" w14:textId="344FBC9B" w:rsidR="006653FD" w:rsidRPr="0037645A" w:rsidRDefault="006653FD" w:rsidP="00A00350">
      <w:pPr>
        <w:widowControl w:val="0"/>
        <w:spacing w:before="120" w:after="120" w:line="26" w:lineRule="atLeast"/>
        <w:ind w:firstLine="540"/>
        <w:jc w:val="both"/>
        <w:rPr>
          <w:szCs w:val="26"/>
        </w:rPr>
      </w:pPr>
      <w:r w:rsidRPr="0037645A">
        <w:rPr>
          <w:szCs w:val="26"/>
        </w:rPr>
        <w:t xml:space="preserve">Các nội dung trên được trình bày cân đối trong khổ giấy (xem Mẫu </w:t>
      </w:r>
      <w:r w:rsidR="00F220A2" w:rsidRPr="0037645A">
        <w:rPr>
          <w:szCs w:val="26"/>
        </w:rPr>
        <w:t>1</w:t>
      </w:r>
      <w:r w:rsidRPr="0037645A">
        <w:rPr>
          <w:szCs w:val="26"/>
        </w:rPr>
        <w:t>.2).</w:t>
      </w:r>
    </w:p>
    <w:p w14:paraId="11B97795" w14:textId="2D9A19EC" w:rsidR="007D2BDD" w:rsidRPr="0037645A" w:rsidRDefault="006653FD" w:rsidP="00A00350">
      <w:pPr>
        <w:widowControl w:val="0"/>
        <w:spacing w:before="120" w:after="120" w:line="26" w:lineRule="atLeast"/>
        <w:ind w:firstLine="540"/>
        <w:jc w:val="both"/>
        <w:rPr>
          <w:bCs/>
          <w:szCs w:val="26"/>
        </w:rPr>
      </w:pPr>
      <w:r w:rsidRPr="0037645A">
        <w:rPr>
          <w:bCs/>
          <w:szCs w:val="26"/>
        </w:rPr>
        <w:t>3</w:t>
      </w:r>
      <w:r w:rsidR="007D2BDD" w:rsidRPr="0037645A">
        <w:rPr>
          <w:bCs/>
          <w:szCs w:val="26"/>
        </w:rPr>
        <w:t>. Lời cam đoan</w:t>
      </w:r>
    </w:p>
    <w:p w14:paraId="4D048797" w14:textId="0330EA26" w:rsidR="007D2BDD" w:rsidRPr="0037645A" w:rsidRDefault="007D2BDD" w:rsidP="00A00350">
      <w:pPr>
        <w:widowControl w:val="0"/>
        <w:spacing w:before="120" w:after="120" w:line="26" w:lineRule="atLeast"/>
        <w:ind w:firstLine="567"/>
        <w:jc w:val="both"/>
        <w:rPr>
          <w:szCs w:val="26"/>
        </w:rPr>
      </w:pPr>
      <w:r w:rsidRPr="0037645A">
        <w:rPr>
          <w:noProof/>
          <w:szCs w:val="26"/>
        </w:rPr>
        <w:t xml:space="preserve">Tác giả phải có cam đoan về </w:t>
      </w:r>
      <w:r w:rsidR="00C54BBD" w:rsidRPr="0037645A">
        <w:rPr>
          <w:noProof/>
          <w:szCs w:val="26"/>
        </w:rPr>
        <w:t xml:space="preserve">liêm chính học thuật về </w:t>
      </w:r>
      <w:r w:rsidRPr="0037645A">
        <w:rPr>
          <w:noProof/>
          <w:szCs w:val="26"/>
        </w:rPr>
        <w:t>công trình khoa học của mình</w:t>
      </w:r>
      <w:r w:rsidR="00C54BBD" w:rsidRPr="0037645A">
        <w:rPr>
          <w:szCs w:val="26"/>
        </w:rPr>
        <w:t xml:space="preserve"> (x</w:t>
      </w:r>
      <w:r w:rsidRPr="0037645A">
        <w:rPr>
          <w:szCs w:val="26"/>
        </w:rPr>
        <w:t xml:space="preserve">em Mẫu </w:t>
      </w:r>
      <w:r w:rsidR="00F220A2" w:rsidRPr="0037645A">
        <w:rPr>
          <w:szCs w:val="26"/>
        </w:rPr>
        <w:t>1</w:t>
      </w:r>
      <w:r w:rsidR="00C54BBD" w:rsidRPr="0037645A">
        <w:rPr>
          <w:szCs w:val="26"/>
        </w:rPr>
        <w:t>.</w:t>
      </w:r>
      <w:r w:rsidRPr="0037645A">
        <w:rPr>
          <w:szCs w:val="26"/>
        </w:rPr>
        <w:t>3</w:t>
      </w:r>
      <w:r w:rsidR="00C54BBD" w:rsidRPr="0037645A">
        <w:rPr>
          <w:szCs w:val="26"/>
        </w:rPr>
        <w:t>)</w:t>
      </w:r>
      <w:r w:rsidRPr="0037645A">
        <w:rPr>
          <w:szCs w:val="26"/>
        </w:rPr>
        <w:t>.</w:t>
      </w:r>
    </w:p>
    <w:p w14:paraId="42E74047" w14:textId="4FB734FF" w:rsidR="007D2BDD" w:rsidRPr="0037645A" w:rsidRDefault="008F5B10" w:rsidP="00A00350">
      <w:pPr>
        <w:widowControl w:val="0"/>
        <w:spacing w:before="120" w:after="120" w:line="26" w:lineRule="atLeast"/>
        <w:ind w:firstLine="567"/>
        <w:jc w:val="both"/>
        <w:rPr>
          <w:bCs/>
          <w:szCs w:val="26"/>
        </w:rPr>
      </w:pPr>
      <w:r w:rsidRPr="0037645A">
        <w:rPr>
          <w:bCs/>
          <w:szCs w:val="26"/>
        </w:rPr>
        <w:t>4</w:t>
      </w:r>
      <w:r w:rsidR="007D2BDD" w:rsidRPr="0037645A">
        <w:rPr>
          <w:bCs/>
          <w:szCs w:val="26"/>
        </w:rPr>
        <w:t>. Lời cảm ơn</w:t>
      </w:r>
    </w:p>
    <w:p w14:paraId="3C99BFF5" w14:textId="5B9ADAC1" w:rsidR="007D2BDD" w:rsidRPr="0037645A" w:rsidRDefault="007D2BDD" w:rsidP="00A00350">
      <w:pPr>
        <w:widowControl w:val="0"/>
        <w:spacing w:before="120" w:after="120" w:line="26" w:lineRule="atLeast"/>
        <w:ind w:firstLine="567"/>
        <w:jc w:val="both"/>
        <w:rPr>
          <w:szCs w:val="26"/>
        </w:rPr>
      </w:pPr>
      <w:r w:rsidRPr="0037645A">
        <w:rPr>
          <w:szCs w:val="26"/>
        </w:rPr>
        <w:t>Bày tỏ lòng biết ơn của tác giả đối với cá nhân, tổ chức, đơn vị đã giúp đỡ tác giả trong quá trình thực hiện luận án</w:t>
      </w:r>
      <w:r w:rsidR="008F5B10" w:rsidRPr="0037645A">
        <w:rPr>
          <w:szCs w:val="26"/>
        </w:rPr>
        <w:t xml:space="preserve"> (xem Mẫu </w:t>
      </w:r>
      <w:r w:rsidR="00586CE2" w:rsidRPr="0037645A">
        <w:rPr>
          <w:szCs w:val="26"/>
        </w:rPr>
        <w:t>1</w:t>
      </w:r>
      <w:r w:rsidR="008F5B10" w:rsidRPr="0037645A">
        <w:rPr>
          <w:szCs w:val="26"/>
        </w:rPr>
        <w:t>.4).</w:t>
      </w:r>
    </w:p>
    <w:p w14:paraId="6C18360C" w14:textId="7987D5C5" w:rsidR="007D2BDD" w:rsidRPr="0037645A" w:rsidRDefault="008F5B10" w:rsidP="00A00350">
      <w:pPr>
        <w:widowControl w:val="0"/>
        <w:spacing w:before="120" w:after="120" w:line="26" w:lineRule="atLeast"/>
        <w:ind w:firstLine="567"/>
        <w:jc w:val="both"/>
        <w:rPr>
          <w:bCs/>
          <w:szCs w:val="26"/>
        </w:rPr>
      </w:pPr>
      <w:r w:rsidRPr="0037645A">
        <w:rPr>
          <w:bCs/>
          <w:szCs w:val="26"/>
        </w:rPr>
        <w:t>5</w:t>
      </w:r>
      <w:r w:rsidR="007D2BDD" w:rsidRPr="0037645A">
        <w:rPr>
          <w:bCs/>
          <w:szCs w:val="26"/>
        </w:rPr>
        <w:t>. Mục lục</w:t>
      </w:r>
    </w:p>
    <w:p w14:paraId="77DE6277" w14:textId="21586778" w:rsidR="007D2BDD" w:rsidRPr="0037645A" w:rsidRDefault="007D2BDD" w:rsidP="00A00350">
      <w:pPr>
        <w:widowControl w:val="0"/>
        <w:spacing w:before="120" w:after="120" w:line="26" w:lineRule="atLeast"/>
        <w:ind w:firstLine="567"/>
        <w:jc w:val="both"/>
        <w:rPr>
          <w:spacing w:val="2"/>
          <w:szCs w:val="26"/>
        </w:rPr>
      </w:pPr>
      <w:r w:rsidRPr="0037645A">
        <w:rPr>
          <w:spacing w:val="2"/>
          <w:szCs w:val="26"/>
        </w:rPr>
        <w:t>Liệt kê chi tiết đến mục của luận án và số trang theo thứ tự xuất hiện trong luận án</w:t>
      </w:r>
      <w:r w:rsidR="00544085" w:rsidRPr="0037645A">
        <w:rPr>
          <w:spacing w:val="2"/>
          <w:szCs w:val="26"/>
        </w:rPr>
        <w:t xml:space="preserve"> </w:t>
      </w:r>
      <w:r w:rsidR="00544085" w:rsidRPr="0037645A">
        <w:rPr>
          <w:szCs w:val="26"/>
        </w:rPr>
        <w:t xml:space="preserve">(xem Mẫu </w:t>
      </w:r>
      <w:r w:rsidR="00586CE2" w:rsidRPr="0037645A">
        <w:rPr>
          <w:szCs w:val="26"/>
        </w:rPr>
        <w:t>1</w:t>
      </w:r>
      <w:r w:rsidR="00544085" w:rsidRPr="0037645A">
        <w:rPr>
          <w:szCs w:val="26"/>
        </w:rPr>
        <w:t>.</w:t>
      </w:r>
      <w:r w:rsidR="00833883" w:rsidRPr="0037645A">
        <w:rPr>
          <w:szCs w:val="26"/>
        </w:rPr>
        <w:t>5</w:t>
      </w:r>
      <w:r w:rsidR="00544085" w:rsidRPr="0037645A">
        <w:rPr>
          <w:szCs w:val="26"/>
        </w:rPr>
        <w:t>).</w:t>
      </w:r>
    </w:p>
    <w:p w14:paraId="0F8D4447" w14:textId="1E068FC0" w:rsidR="007D2BDD" w:rsidRPr="0037645A" w:rsidRDefault="00931729" w:rsidP="00A00350">
      <w:pPr>
        <w:widowControl w:val="0"/>
        <w:spacing w:before="120" w:after="120" w:line="26" w:lineRule="atLeast"/>
        <w:ind w:firstLine="567"/>
        <w:jc w:val="both"/>
        <w:rPr>
          <w:bCs/>
          <w:szCs w:val="26"/>
        </w:rPr>
      </w:pPr>
      <w:r w:rsidRPr="0037645A">
        <w:rPr>
          <w:bCs/>
          <w:szCs w:val="26"/>
        </w:rPr>
        <w:t>6</w:t>
      </w:r>
      <w:r w:rsidR="007D2BDD" w:rsidRPr="0037645A">
        <w:rPr>
          <w:bCs/>
          <w:szCs w:val="26"/>
        </w:rPr>
        <w:t>. Danh mục ký hiệu</w:t>
      </w:r>
    </w:p>
    <w:p w14:paraId="39811CA7" w14:textId="095547E8" w:rsidR="007D2BDD" w:rsidRPr="0037645A" w:rsidRDefault="00845CDA"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Liệt kê các ký hiệu sử dụng trong luận án và ý nghĩa của chúng</w:t>
      </w:r>
      <w:r w:rsidR="00EC3CA3">
        <w:rPr>
          <w:szCs w:val="26"/>
        </w:rPr>
        <w:t>.</w:t>
      </w:r>
    </w:p>
    <w:p w14:paraId="293509BD" w14:textId="0DA0FF1D" w:rsidR="007D2BDD" w:rsidRPr="0037645A" w:rsidRDefault="00845CDA"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w:t>
      </w:r>
      <w:r w:rsidRPr="0037645A">
        <w:rPr>
          <w:szCs w:val="26"/>
        </w:rPr>
        <w:t>Ký hiệu phải tuân thủ các quy định tại Điều 1, khoản 12 của Quy định nà</w:t>
      </w:r>
      <w:r w:rsidR="00635357" w:rsidRPr="0037645A">
        <w:rPr>
          <w:szCs w:val="26"/>
        </w:rPr>
        <w:t>y</w:t>
      </w:r>
      <w:r w:rsidRPr="0037645A">
        <w:rPr>
          <w:szCs w:val="26"/>
        </w:rPr>
        <w:t xml:space="preserve"> (x</w:t>
      </w:r>
      <w:r w:rsidR="007D2BDD" w:rsidRPr="0037645A">
        <w:rPr>
          <w:szCs w:val="26"/>
        </w:rPr>
        <w:t xml:space="preserve">em Mẫu </w:t>
      </w:r>
      <w:r w:rsidR="00586CE2" w:rsidRPr="0037645A">
        <w:rPr>
          <w:szCs w:val="26"/>
        </w:rPr>
        <w:t>1</w:t>
      </w:r>
      <w:r w:rsidRPr="0037645A">
        <w:rPr>
          <w:szCs w:val="26"/>
        </w:rPr>
        <w:t>.6)</w:t>
      </w:r>
      <w:r w:rsidR="007D2BDD" w:rsidRPr="0037645A">
        <w:rPr>
          <w:szCs w:val="26"/>
        </w:rPr>
        <w:t>.</w:t>
      </w:r>
    </w:p>
    <w:p w14:paraId="49880AFD" w14:textId="4371D848" w:rsidR="007D2BDD" w:rsidRPr="0037645A" w:rsidRDefault="00D11BBB" w:rsidP="00A00350">
      <w:pPr>
        <w:widowControl w:val="0"/>
        <w:spacing w:before="120" w:after="120" w:line="26" w:lineRule="atLeast"/>
        <w:ind w:firstLine="567"/>
        <w:jc w:val="both"/>
        <w:rPr>
          <w:bCs/>
          <w:szCs w:val="26"/>
        </w:rPr>
      </w:pPr>
      <w:r w:rsidRPr="0037645A">
        <w:rPr>
          <w:bCs/>
          <w:szCs w:val="26"/>
        </w:rPr>
        <w:t>7</w:t>
      </w:r>
      <w:r w:rsidR="007D2BDD" w:rsidRPr="0037645A">
        <w:rPr>
          <w:bCs/>
          <w:szCs w:val="26"/>
        </w:rPr>
        <w:t>. Danh mục chữ viết tắt</w:t>
      </w:r>
    </w:p>
    <w:p w14:paraId="031A72A4" w14:textId="470AB9D3" w:rsidR="007D2BDD" w:rsidRPr="0037645A" w:rsidRDefault="00D11BBB"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Liệt kê (theo thứ tự ABC) các chữ viết tắt được sử dụng trong luận án và cụm từ gốc</w:t>
      </w:r>
      <w:r w:rsidR="00EC3CA3">
        <w:rPr>
          <w:szCs w:val="26"/>
        </w:rPr>
        <w:t>.</w:t>
      </w:r>
    </w:p>
    <w:p w14:paraId="28ACB22E" w14:textId="4CF50DFF" w:rsidR="007D2BDD" w:rsidRPr="0037645A" w:rsidRDefault="00743030"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Trường hợp viết tắt cụm từ bằng tiếng nước ngoài, cần ghi đầy đủ cụm từ gốc  bằng tiếng nước ngoài và giải thích bằng tiếng Việt để trong ngoặc đơn</w:t>
      </w:r>
      <w:r w:rsidR="00EC3CA3">
        <w:rPr>
          <w:szCs w:val="26"/>
        </w:rPr>
        <w:t>.</w:t>
      </w:r>
    </w:p>
    <w:p w14:paraId="19B5323B" w14:textId="1FB542EF" w:rsidR="007D2BDD" w:rsidRPr="0037645A" w:rsidRDefault="006F27AB" w:rsidP="00A00350">
      <w:pPr>
        <w:widowControl w:val="0"/>
        <w:spacing w:before="120" w:after="120" w:line="26" w:lineRule="atLeast"/>
        <w:ind w:firstLine="567"/>
        <w:jc w:val="both"/>
        <w:rPr>
          <w:szCs w:val="26"/>
        </w:rPr>
      </w:pPr>
      <w:r w:rsidRPr="0037645A">
        <w:rPr>
          <w:szCs w:val="26"/>
        </w:rPr>
        <w:t>c)</w:t>
      </w:r>
      <w:r w:rsidR="007D2BDD" w:rsidRPr="0037645A">
        <w:rPr>
          <w:szCs w:val="26"/>
        </w:rPr>
        <w:t xml:space="preserve"> Không liệt kê viết tắt của đơn vị đo lường</w:t>
      </w:r>
      <w:r w:rsidR="00030054" w:rsidRPr="0037645A">
        <w:rPr>
          <w:szCs w:val="26"/>
        </w:rPr>
        <w:t xml:space="preserve"> </w:t>
      </w:r>
      <w:r w:rsidR="00635357" w:rsidRPr="0037645A">
        <w:rPr>
          <w:szCs w:val="26"/>
        </w:rPr>
        <w:t>(x</w:t>
      </w:r>
      <w:r w:rsidR="007D2BDD" w:rsidRPr="0037645A">
        <w:rPr>
          <w:szCs w:val="26"/>
        </w:rPr>
        <w:t xml:space="preserve">em Mẫu </w:t>
      </w:r>
      <w:r w:rsidR="00586CE2" w:rsidRPr="0037645A">
        <w:rPr>
          <w:szCs w:val="26"/>
        </w:rPr>
        <w:t>1</w:t>
      </w:r>
      <w:r w:rsidR="00030054" w:rsidRPr="0037645A">
        <w:rPr>
          <w:szCs w:val="26"/>
        </w:rPr>
        <w:t>.7</w:t>
      </w:r>
      <w:r w:rsidR="00635357" w:rsidRPr="0037645A">
        <w:rPr>
          <w:szCs w:val="26"/>
        </w:rPr>
        <w:t>).</w:t>
      </w:r>
    </w:p>
    <w:p w14:paraId="6B2B1818" w14:textId="58C42784" w:rsidR="007D2BDD" w:rsidRPr="0037645A" w:rsidRDefault="00635357" w:rsidP="00A00350">
      <w:pPr>
        <w:widowControl w:val="0"/>
        <w:spacing w:before="120" w:after="120" w:line="26" w:lineRule="atLeast"/>
        <w:ind w:firstLine="567"/>
        <w:jc w:val="both"/>
        <w:rPr>
          <w:bCs/>
          <w:szCs w:val="26"/>
        </w:rPr>
      </w:pPr>
      <w:r w:rsidRPr="0037645A">
        <w:rPr>
          <w:bCs/>
          <w:szCs w:val="26"/>
        </w:rPr>
        <w:t>8</w:t>
      </w:r>
      <w:r w:rsidR="007D2BDD" w:rsidRPr="0037645A">
        <w:rPr>
          <w:bCs/>
          <w:szCs w:val="26"/>
        </w:rPr>
        <w:t>. Danh mục bảng</w:t>
      </w:r>
    </w:p>
    <w:p w14:paraId="41EB3B36" w14:textId="1E171343" w:rsidR="007D2BDD" w:rsidRPr="0037645A" w:rsidRDefault="007D2BDD" w:rsidP="00A00350">
      <w:pPr>
        <w:widowControl w:val="0"/>
        <w:spacing w:before="120" w:after="120" w:line="26" w:lineRule="atLeast"/>
        <w:ind w:firstLine="567"/>
        <w:jc w:val="both"/>
        <w:rPr>
          <w:szCs w:val="26"/>
        </w:rPr>
      </w:pPr>
      <w:r w:rsidRPr="0037645A">
        <w:rPr>
          <w:spacing w:val="-4"/>
          <w:szCs w:val="26"/>
        </w:rPr>
        <w:t xml:space="preserve">Liệt kê tiêu đề và </w:t>
      </w:r>
      <w:r w:rsidR="00970CAA" w:rsidRPr="0037645A">
        <w:rPr>
          <w:spacing w:val="-4"/>
          <w:szCs w:val="26"/>
        </w:rPr>
        <w:t xml:space="preserve">số </w:t>
      </w:r>
      <w:r w:rsidRPr="0037645A">
        <w:rPr>
          <w:spacing w:val="-4"/>
          <w:szCs w:val="26"/>
        </w:rPr>
        <w:t>trang của các bảng theo thứ tự xuất hiện trong luận án</w:t>
      </w:r>
      <w:r w:rsidR="00635357" w:rsidRPr="0037645A">
        <w:rPr>
          <w:spacing w:val="-4"/>
          <w:szCs w:val="26"/>
        </w:rPr>
        <w:t xml:space="preserve"> (xe</w:t>
      </w:r>
      <w:r w:rsidRPr="0037645A">
        <w:rPr>
          <w:szCs w:val="26"/>
        </w:rPr>
        <w:t xml:space="preserve">m Mẫu </w:t>
      </w:r>
      <w:r w:rsidR="00586CE2" w:rsidRPr="0037645A">
        <w:rPr>
          <w:szCs w:val="26"/>
        </w:rPr>
        <w:t>1</w:t>
      </w:r>
      <w:r w:rsidR="00635357" w:rsidRPr="0037645A">
        <w:rPr>
          <w:szCs w:val="26"/>
        </w:rPr>
        <w:t>.</w:t>
      </w:r>
      <w:r w:rsidRPr="0037645A">
        <w:rPr>
          <w:szCs w:val="26"/>
        </w:rPr>
        <w:t>8</w:t>
      </w:r>
      <w:r w:rsidR="00635357" w:rsidRPr="0037645A">
        <w:rPr>
          <w:szCs w:val="26"/>
        </w:rPr>
        <w:t>)</w:t>
      </w:r>
      <w:r w:rsidRPr="0037645A">
        <w:rPr>
          <w:szCs w:val="26"/>
        </w:rPr>
        <w:t>.</w:t>
      </w:r>
    </w:p>
    <w:p w14:paraId="7F3EB47B" w14:textId="7FB10284" w:rsidR="007D2BDD" w:rsidRPr="0037645A" w:rsidRDefault="00970CAA" w:rsidP="00A00350">
      <w:pPr>
        <w:widowControl w:val="0"/>
        <w:spacing w:before="120" w:after="120" w:line="26" w:lineRule="atLeast"/>
        <w:ind w:firstLine="567"/>
        <w:jc w:val="both"/>
        <w:rPr>
          <w:bCs/>
          <w:szCs w:val="26"/>
        </w:rPr>
      </w:pPr>
      <w:r w:rsidRPr="0037645A">
        <w:rPr>
          <w:bCs/>
          <w:szCs w:val="26"/>
        </w:rPr>
        <w:lastRenderedPageBreak/>
        <w:t>9</w:t>
      </w:r>
      <w:r w:rsidR="007D2BDD" w:rsidRPr="0037645A">
        <w:rPr>
          <w:bCs/>
          <w:szCs w:val="26"/>
        </w:rPr>
        <w:t>. Danh mục hình</w:t>
      </w:r>
      <w:r w:rsidR="00037419" w:rsidRPr="0037645A">
        <w:rPr>
          <w:bCs/>
          <w:szCs w:val="26"/>
        </w:rPr>
        <w:t>, đồ thị, sơ đồ</w:t>
      </w:r>
    </w:p>
    <w:p w14:paraId="20940EA0" w14:textId="383EFA7B" w:rsidR="007D2BDD" w:rsidRPr="0037645A" w:rsidRDefault="007D2BDD" w:rsidP="00A00350">
      <w:pPr>
        <w:widowControl w:val="0"/>
        <w:spacing w:before="120" w:after="120" w:line="26" w:lineRule="atLeast"/>
        <w:ind w:firstLine="567"/>
        <w:jc w:val="both"/>
        <w:rPr>
          <w:szCs w:val="26"/>
        </w:rPr>
      </w:pPr>
      <w:r w:rsidRPr="0037645A">
        <w:rPr>
          <w:szCs w:val="26"/>
        </w:rPr>
        <w:t>Liệt kê tiêu đề và số trang của các hình</w:t>
      </w:r>
      <w:r w:rsidR="00037419" w:rsidRPr="0037645A">
        <w:rPr>
          <w:szCs w:val="26"/>
        </w:rPr>
        <w:t>, đồ thị, sơ đồ</w:t>
      </w:r>
      <w:r w:rsidRPr="0037645A">
        <w:rPr>
          <w:szCs w:val="26"/>
        </w:rPr>
        <w:t xml:space="preserve"> theo thứ tự xuất hiện trong luận án</w:t>
      </w:r>
      <w:r w:rsidR="00970CAA" w:rsidRPr="0037645A">
        <w:rPr>
          <w:szCs w:val="26"/>
        </w:rPr>
        <w:t xml:space="preserve"> (x</w:t>
      </w:r>
      <w:r w:rsidRPr="0037645A">
        <w:rPr>
          <w:szCs w:val="26"/>
        </w:rPr>
        <w:t xml:space="preserve">em Mẫu </w:t>
      </w:r>
      <w:r w:rsidR="00586CE2" w:rsidRPr="0037645A">
        <w:rPr>
          <w:szCs w:val="26"/>
        </w:rPr>
        <w:t>1</w:t>
      </w:r>
      <w:r w:rsidR="00970CAA" w:rsidRPr="0037645A">
        <w:rPr>
          <w:szCs w:val="26"/>
        </w:rPr>
        <w:t>.</w:t>
      </w:r>
      <w:r w:rsidRPr="0037645A">
        <w:rPr>
          <w:szCs w:val="26"/>
        </w:rPr>
        <w:t>9</w:t>
      </w:r>
      <w:r w:rsidR="00970CAA" w:rsidRPr="0037645A">
        <w:rPr>
          <w:szCs w:val="26"/>
        </w:rPr>
        <w:t>)</w:t>
      </w:r>
      <w:r w:rsidRPr="0037645A">
        <w:rPr>
          <w:szCs w:val="26"/>
        </w:rPr>
        <w:t>.</w:t>
      </w:r>
    </w:p>
    <w:p w14:paraId="74407500" w14:textId="053FFCFE" w:rsidR="007D2BDD" w:rsidRPr="0037645A" w:rsidRDefault="007D2BDD" w:rsidP="00A00350">
      <w:pPr>
        <w:widowControl w:val="0"/>
        <w:spacing w:before="120" w:after="120" w:line="26" w:lineRule="atLeast"/>
        <w:ind w:firstLine="567"/>
        <w:jc w:val="both"/>
        <w:rPr>
          <w:bCs/>
          <w:szCs w:val="26"/>
        </w:rPr>
      </w:pPr>
      <w:r w:rsidRPr="0037645A">
        <w:rPr>
          <w:bCs/>
          <w:szCs w:val="26"/>
        </w:rPr>
        <w:t>1</w:t>
      </w:r>
      <w:r w:rsidR="0028042C" w:rsidRPr="0037645A">
        <w:rPr>
          <w:bCs/>
          <w:szCs w:val="26"/>
        </w:rPr>
        <w:t>0</w:t>
      </w:r>
      <w:r w:rsidRPr="0037645A">
        <w:rPr>
          <w:bCs/>
          <w:szCs w:val="26"/>
        </w:rPr>
        <w:t>. Tóm tắt những đóng góp mới của luận án</w:t>
      </w:r>
    </w:p>
    <w:p w14:paraId="67D565DA" w14:textId="1CA45818" w:rsidR="007D2BDD" w:rsidRPr="0037645A" w:rsidRDefault="00970CAA"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Trang này trình bày ngắn gọn những đóng góp mới về học thuật, lý luận, những luận điểm mới rút ra từ kết quả nghiên cứu của luận án (bằng Tiếng Việt và Tiếng Anh)</w:t>
      </w:r>
      <w:r w:rsidR="00EC3CA3">
        <w:rPr>
          <w:szCs w:val="26"/>
        </w:rPr>
        <w:t>.</w:t>
      </w:r>
    </w:p>
    <w:p w14:paraId="2C47285A" w14:textId="54EA3612" w:rsidR="007D2BDD" w:rsidRPr="0037645A" w:rsidRDefault="00747DE7"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Trình bày phần này trên 1 trang giấy khổ A4</w:t>
      </w:r>
      <w:r w:rsidRPr="0037645A">
        <w:rPr>
          <w:szCs w:val="26"/>
        </w:rPr>
        <w:t xml:space="preserve"> (x</w:t>
      </w:r>
      <w:r w:rsidR="007D2BDD" w:rsidRPr="0037645A">
        <w:rPr>
          <w:szCs w:val="26"/>
        </w:rPr>
        <w:t xml:space="preserve">em Mẫu </w:t>
      </w:r>
      <w:r w:rsidR="00586CE2" w:rsidRPr="0037645A">
        <w:rPr>
          <w:szCs w:val="26"/>
        </w:rPr>
        <w:t>1</w:t>
      </w:r>
      <w:r w:rsidRPr="0037645A">
        <w:rPr>
          <w:szCs w:val="26"/>
        </w:rPr>
        <w:t>.1</w:t>
      </w:r>
      <w:r w:rsidR="0028042C" w:rsidRPr="0037645A">
        <w:rPr>
          <w:szCs w:val="26"/>
        </w:rPr>
        <w:t>0</w:t>
      </w:r>
      <w:r w:rsidRPr="0037645A">
        <w:rPr>
          <w:szCs w:val="26"/>
        </w:rPr>
        <w:t>)</w:t>
      </w:r>
      <w:r w:rsidR="007D2BDD" w:rsidRPr="0037645A">
        <w:rPr>
          <w:szCs w:val="26"/>
        </w:rPr>
        <w:t>.</w:t>
      </w:r>
    </w:p>
    <w:p w14:paraId="40E3DB64" w14:textId="08931D20" w:rsidR="007D2BDD" w:rsidRPr="0037645A" w:rsidRDefault="00F77261" w:rsidP="00A00350">
      <w:pPr>
        <w:widowControl w:val="0"/>
        <w:spacing w:before="120" w:after="120" w:line="26" w:lineRule="atLeast"/>
        <w:ind w:firstLine="567"/>
        <w:jc w:val="both"/>
        <w:rPr>
          <w:szCs w:val="26"/>
        </w:rPr>
      </w:pPr>
      <w:r w:rsidRPr="0037645A">
        <w:rPr>
          <w:b/>
          <w:bCs/>
          <w:szCs w:val="26"/>
        </w:rPr>
        <w:t xml:space="preserve">Điều </w:t>
      </w:r>
      <w:r w:rsidR="0013777F" w:rsidRPr="0037645A">
        <w:rPr>
          <w:b/>
          <w:bCs/>
          <w:szCs w:val="26"/>
        </w:rPr>
        <w:t>7</w:t>
      </w:r>
      <w:r w:rsidRPr="0037645A">
        <w:rPr>
          <w:b/>
          <w:bCs/>
          <w:szCs w:val="26"/>
        </w:rPr>
        <w:t>.</w:t>
      </w:r>
      <w:r w:rsidRPr="0037645A">
        <w:rPr>
          <w:szCs w:val="26"/>
        </w:rPr>
        <w:t xml:space="preserve"> </w:t>
      </w:r>
      <w:r w:rsidRPr="0037645A">
        <w:rPr>
          <w:b/>
          <w:bCs/>
          <w:noProof/>
          <w:szCs w:val="26"/>
        </w:rPr>
        <w:t>Phần chính</w:t>
      </w:r>
    </w:p>
    <w:p w14:paraId="236C4825" w14:textId="77777777" w:rsidR="007D2BDD" w:rsidRPr="0037645A" w:rsidRDefault="007D2BDD" w:rsidP="00A00350">
      <w:pPr>
        <w:widowControl w:val="0"/>
        <w:spacing w:before="120" w:after="120" w:line="26" w:lineRule="atLeast"/>
        <w:ind w:firstLine="567"/>
        <w:jc w:val="both"/>
        <w:rPr>
          <w:szCs w:val="26"/>
        </w:rPr>
      </w:pPr>
      <w:r w:rsidRPr="0037645A">
        <w:rPr>
          <w:szCs w:val="26"/>
        </w:rPr>
        <w:t>Phần này có bố cục gồm các phần và chương sau:</w:t>
      </w:r>
    </w:p>
    <w:p w14:paraId="0C18820C" w14:textId="585120EB" w:rsidR="007D2BDD" w:rsidRPr="0037645A" w:rsidRDefault="006A2F80" w:rsidP="00A00350">
      <w:pPr>
        <w:widowControl w:val="0"/>
        <w:spacing w:before="120" w:after="120" w:line="26" w:lineRule="atLeast"/>
        <w:ind w:firstLine="567"/>
        <w:jc w:val="both"/>
        <w:rPr>
          <w:szCs w:val="26"/>
        </w:rPr>
      </w:pPr>
      <w:r w:rsidRPr="0037645A">
        <w:rPr>
          <w:szCs w:val="26"/>
        </w:rPr>
        <w:t>1.</w:t>
      </w:r>
      <w:r w:rsidR="007D2BDD" w:rsidRPr="0037645A">
        <w:rPr>
          <w:szCs w:val="26"/>
        </w:rPr>
        <w:t xml:space="preserve"> Mở đầu: giới thiệu ngắn gọn về công trình nghiên cứu, lý do lựa chọn đề tài, mục tiêu, đối tượng, phạm vi nghiên cứu, ý nghĩa khoa học và thực tiễn của đề tài</w:t>
      </w:r>
      <w:r w:rsidR="00EC3CA3">
        <w:rPr>
          <w:szCs w:val="26"/>
        </w:rPr>
        <w:t>.</w:t>
      </w:r>
    </w:p>
    <w:p w14:paraId="06DA1CEB" w14:textId="3A4C3753" w:rsidR="004B1E69" w:rsidRPr="0037645A" w:rsidRDefault="006A2F80" w:rsidP="00A00350">
      <w:pPr>
        <w:widowControl w:val="0"/>
        <w:spacing w:before="120" w:after="120" w:line="26" w:lineRule="atLeast"/>
        <w:ind w:firstLine="567"/>
        <w:jc w:val="both"/>
        <w:rPr>
          <w:szCs w:val="26"/>
        </w:rPr>
      </w:pPr>
      <w:r w:rsidRPr="0037645A">
        <w:rPr>
          <w:szCs w:val="26"/>
        </w:rPr>
        <w:t>2.</w:t>
      </w:r>
      <w:r w:rsidR="004B1E69" w:rsidRPr="0037645A">
        <w:rPr>
          <w:szCs w:val="26"/>
        </w:rPr>
        <w:t xml:space="preserve"> Tổng quan về vấn đề nghiên cứu: hệ thống hóa lý thuyết (nếu không có riêng một chương cơ sở lý thuyết); phân tích, đánh giá các công trình nghiên cứu liên quan mật thiết đến đề tài luận án đã được công bố ở trong và ngoài nước; chỉ ra những vấn đề còn tồn tại (reseach gap), xác định mục tiêu của đề tài, nội dung mà luận án sẽ tập trung nghiên cứu, giải quyết</w:t>
      </w:r>
      <w:r w:rsidR="00EC3CA3">
        <w:rPr>
          <w:szCs w:val="26"/>
        </w:rPr>
        <w:t>.</w:t>
      </w:r>
    </w:p>
    <w:p w14:paraId="2B077DFA" w14:textId="46CA6008" w:rsidR="007D2BDD" w:rsidRPr="0037645A" w:rsidRDefault="006A2F80" w:rsidP="00A00350">
      <w:pPr>
        <w:widowControl w:val="0"/>
        <w:spacing w:before="120" w:after="120" w:line="26" w:lineRule="atLeast"/>
        <w:ind w:firstLine="567"/>
        <w:jc w:val="both"/>
        <w:rPr>
          <w:szCs w:val="26"/>
        </w:rPr>
      </w:pPr>
      <w:r w:rsidRPr="0037645A">
        <w:rPr>
          <w:szCs w:val="26"/>
        </w:rPr>
        <w:t>3.</w:t>
      </w:r>
      <w:r w:rsidR="007D2BDD" w:rsidRPr="0037645A">
        <w:rPr>
          <w:szCs w:val="26"/>
        </w:rPr>
        <w:t xml:space="preserve"> Cơ sở lý thuyết và các phương pháp nghiên cứu: trình bày cơ sở lý thuyết, lý luận, giả thuyết khoa học và phương pháp nghiên cứu được sử dụng trong luận án</w:t>
      </w:r>
      <w:r w:rsidR="00EC3CA3">
        <w:rPr>
          <w:szCs w:val="26"/>
        </w:rPr>
        <w:t>.</w:t>
      </w:r>
    </w:p>
    <w:p w14:paraId="5978AA99" w14:textId="03469902" w:rsidR="007D2BDD" w:rsidRPr="0037645A" w:rsidRDefault="006A2F80" w:rsidP="00A00350">
      <w:pPr>
        <w:widowControl w:val="0"/>
        <w:spacing w:before="120" w:after="120" w:line="26" w:lineRule="atLeast"/>
        <w:ind w:firstLine="567"/>
        <w:jc w:val="both"/>
        <w:rPr>
          <w:szCs w:val="26"/>
        </w:rPr>
      </w:pPr>
      <w:r w:rsidRPr="0037645A">
        <w:rPr>
          <w:szCs w:val="26"/>
        </w:rPr>
        <w:t>4.</w:t>
      </w:r>
      <w:r w:rsidR="007D2BDD" w:rsidRPr="0037645A">
        <w:rPr>
          <w:szCs w:val="26"/>
        </w:rPr>
        <w:t xml:space="preserve"> Kết quả nghiên cứu và bàn luận: trình bày các kết quả đạt được về mặt lý thuyết và kết quả áp dụng; phân tích kết quả và nêu những vấn đề chưa được giải quyết</w:t>
      </w:r>
      <w:r w:rsidR="00EC3CA3">
        <w:rPr>
          <w:szCs w:val="26"/>
        </w:rPr>
        <w:t>.</w:t>
      </w:r>
    </w:p>
    <w:p w14:paraId="05359411" w14:textId="334253CF" w:rsidR="007D2BDD" w:rsidRPr="0037645A" w:rsidRDefault="007D2BDD" w:rsidP="00A00350">
      <w:pPr>
        <w:widowControl w:val="0"/>
        <w:spacing w:before="120" w:after="120" w:line="26" w:lineRule="atLeast"/>
        <w:ind w:firstLine="567"/>
        <w:jc w:val="both"/>
        <w:rPr>
          <w:szCs w:val="26"/>
        </w:rPr>
      </w:pPr>
      <w:r w:rsidRPr="0037645A">
        <w:rPr>
          <w:szCs w:val="26"/>
        </w:rPr>
        <w:t>Phần bàn luận phải căn cứ vào các dẫn liệu khoa học thu được trong quá trình nghiên cứu của đề tài luận án hoặc đối chiếu với kết quả nghiên cứu của các tác giả khác thông qua các tài liệu tham khảo</w:t>
      </w:r>
      <w:r w:rsidR="00EC3CA3">
        <w:rPr>
          <w:szCs w:val="26"/>
        </w:rPr>
        <w:t>.</w:t>
      </w:r>
    </w:p>
    <w:p w14:paraId="737DF38A" w14:textId="60E108D4" w:rsidR="007D2BDD" w:rsidRPr="0037645A" w:rsidRDefault="006A2F80" w:rsidP="00A00350">
      <w:pPr>
        <w:widowControl w:val="0"/>
        <w:spacing w:before="120" w:after="120" w:line="26" w:lineRule="atLeast"/>
        <w:ind w:firstLine="567"/>
        <w:jc w:val="both"/>
        <w:rPr>
          <w:szCs w:val="26"/>
        </w:rPr>
      </w:pPr>
      <w:r w:rsidRPr="0037645A">
        <w:rPr>
          <w:szCs w:val="26"/>
        </w:rPr>
        <w:t>5.</w:t>
      </w:r>
      <w:r w:rsidR="007D2BDD" w:rsidRPr="0037645A">
        <w:rPr>
          <w:szCs w:val="26"/>
        </w:rPr>
        <w:t xml:space="preserve"> Kết luận và kiến nghị: trình bày những kết quả mới của luận án, những kết luận rút ra từ kết quả nghiên cứu; kiến nghị về những nghiên cứu tiếp theo.</w:t>
      </w:r>
    </w:p>
    <w:p w14:paraId="4C9D3592" w14:textId="06ABE28A" w:rsidR="00840D93" w:rsidRPr="0037645A" w:rsidRDefault="00840D93" w:rsidP="00A00350">
      <w:pPr>
        <w:widowControl w:val="0"/>
        <w:spacing w:before="120" w:after="120" w:line="26" w:lineRule="atLeast"/>
        <w:ind w:firstLine="567"/>
        <w:jc w:val="both"/>
        <w:rPr>
          <w:b/>
          <w:szCs w:val="26"/>
        </w:rPr>
      </w:pPr>
      <w:r w:rsidRPr="0037645A">
        <w:rPr>
          <w:b/>
          <w:szCs w:val="26"/>
        </w:rPr>
        <w:t xml:space="preserve">Điều </w:t>
      </w:r>
      <w:r w:rsidR="0013777F" w:rsidRPr="0037645A">
        <w:rPr>
          <w:b/>
          <w:szCs w:val="26"/>
        </w:rPr>
        <w:t>8</w:t>
      </w:r>
      <w:r w:rsidR="007D2BDD" w:rsidRPr="0037645A">
        <w:rPr>
          <w:b/>
          <w:szCs w:val="26"/>
        </w:rPr>
        <w:t xml:space="preserve">. </w:t>
      </w:r>
      <w:r w:rsidRPr="0037645A">
        <w:rPr>
          <w:b/>
          <w:bCs/>
          <w:szCs w:val="26"/>
        </w:rPr>
        <w:t>Phần cuối của luận án</w:t>
      </w:r>
    </w:p>
    <w:p w14:paraId="41F4EB25" w14:textId="05270F87" w:rsidR="007D2BDD" w:rsidRPr="0037645A" w:rsidRDefault="00A54BA3" w:rsidP="00A00350">
      <w:pPr>
        <w:widowControl w:val="0"/>
        <w:spacing w:before="120" w:after="120" w:line="26" w:lineRule="atLeast"/>
        <w:ind w:firstLine="567"/>
        <w:jc w:val="both"/>
        <w:rPr>
          <w:bCs/>
          <w:szCs w:val="26"/>
        </w:rPr>
      </w:pPr>
      <w:r w:rsidRPr="0037645A">
        <w:rPr>
          <w:bCs/>
          <w:szCs w:val="26"/>
        </w:rPr>
        <w:t xml:space="preserve">1. </w:t>
      </w:r>
      <w:r w:rsidR="007D2BDD" w:rsidRPr="0037645A">
        <w:rPr>
          <w:bCs/>
          <w:szCs w:val="26"/>
        </w:rPr>
        <w:t>Danh mục công trình đã công bố</w:t>
      </w:r>
    </w:p>
    <w:p w14:paraId="6BEDC793" w14:textId="1A9E531F" w:rsidR="007D2BDD" w:rsidRPr="0037645A" w:rsidRDefault="00A54BA3"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Liệt kê các công trình đã công bố liên quan đến kết quả nghiên cứu của đề tài luận án theo thứ tự thời gian</w:t>
      </w:r>
      <w:r w:rsidR="00EC3CA3">
        <w:rPr>
          <w:szCs w:val="26"/>
        </w:rPr>
        <w:t>.</w:t>
      </w:r>
    </w:p>
    <w:p w14:paraId="6B3F04BE" w14:textId="02F66E94" w:rsidR="007D2BDD" w:rsidRPr="0037645A" w:rsidRDefault="00153B3D"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Việc lập danh mục này như quy định đối với lập danh mục tài liệu tham khảo.</w:t>
      </w:r>
    </w:p>
    <w:p w14:paraId="6BA5D9AB" w14:textId="0501BE17" w:rsidR="007D2BDD" w:rsidRPr="0037645A" w:rsidRDefault="00153B3D" w:rsidP="00A00350">
      <w:pPr>
        <w:widowControl w:val="0"/>
        <w:spacing w:before="120" w:after="120" w:line="26" w:lineRule="atLeast"/>
        <w:ind w:firstLine="567"/>
        <w:jc w:val="both"/>
        <w:rPr>
          <w:bCs/>
          <w:szCs w:val="26"/>
        </w:rPr>
      </w:pPr>
      <w:r w:rsidRPr="0037645A">
        <w:rPr>
          <w:bCs/>
          <w:szCs w:val="26"/>
        </w:rPr>
        <w:t>2</w:t>
      </w:r>
      <w:r w:rsidR="007D2BDD" w:rsidRPr="0037645A">
        <w:rPr>
          <w:bCs/>
          <w:szCs w:val="26"/>
        </w:rPr>
        <w:t>. Danh mục tài liệu tham khảo</w:t>
      </w:r>
    </w:p>
    <w:p w14:paraId="549C5DA5" w14:textId="2165ADEA" w:rsidR="007D2BDD" w:rsidRPr="0037645A" w:rsidRDefault="00153B3D"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Liệt kê những tài liệu được trích dẫn và sử dụng trong luận án</w:t>
      </w:r>
      <w:r w:rsidR="00203648">
        <w:rPr>
          <w:szCs w:val="26"/>
        </w:rPr>
        <w:t>.</w:t>
      </w:r>
    </w:p>
    <w:p w14:paraId="0DC16BC5" w14:textId="741316AF" w:rsidR="007D2BDD" w:rsidRPr="0037645A" w:rsidRDefault="00153B3D"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Trình bày riêng biệt 2 phần: tài liệu tiếng Việt và tài liệu tiếng nước ngoài</w:t>
      </w:r>
      <w:r w:rsidR="00203648">
        <w:rPr>
          <w:szCs w:val="26"/>
        </w:rPr>
        <w:t>.</w:t>
      </w:r>
    </w:p>
    <w:p w14:paraId="50501C76" w14:textId="5CD5BE73" w:rsidR="007D2BDD" w:rsidRPr="0037645A" w:rsidRDefault="00153B3D" w:rsidP="00A00350">
      <w:pPr>
        <w:widowControl w:val="0"/>
        <w:spacing w:before="120" w:after="120" w:line="26" w:lineRule="atLeast"/>
        <w:ind w:firstLine="567"/>
        <w:jc w:val="both"/>
        <w:rPr>
          <w:szCs w:val="26"/>
        </w:rPr>
      </w:pPr>
      <w:r w:rsidRPr="0037645A">
        <w:rPr>
          <w:szCs w:val="26"/>
        </w:rPr>
        <w:t>c)</w:t>
      </w:r>
      <w:r w:rsidR="007D2BDD" w:rsidRPr="0037645A">
        <w:rPr>
          <w:szCs w:val="26"/>
        </w:rPr>
        <w:t xml:space="preserve"> Trình bày và sắp xếp tài liệu tham khảo phù hợp với kiểu trích dẫn đã sử dụng trong luận án (theo Quyết định số 1263/QĐ-ĐHNT ngày 30 tháng 9 năm 2019 về Quy định kiểu trích dẫn và lập danh mục tài liệu tham khảo tại Trường Đại học Nha Trang).</w:t>
      </w:r>
    </w:p>
    <w:p w14:paraId="17E6F410" w14:textId="12D0896A" w:rsidR="007D2BDD" w:rsidRPr="0037645A" w:rsidRDefault="007D2BDD" w:rsidP="00A00350">
      <w:pPr>
        <w:widowControl w:val="0"/>
        <w:spacing w:before="120" w:after="120" w:line="26" w:lineRule="atLeast"/>
        <w:ind w:firstLine="567"/>
        <w:jc w:val="both"/>
        <w:rPr>
          <w:bCs/>
          <w:szCs w:val="26"/>
        </w:rPr>
      </w:pPr>
      <w:r w:rsidRPr="0037645A">
        <w:rPr>
          <w:bCs/>
          <w:szCs w:val="26"/>
        </w:rPr>
        <w:t>3. Phụ lục</w:t>
      </w:r>
    </w:p>
    <w:p w14:paraId="122DC7C8" w14:textId="37679A84" w:rsidR="007D2BDD" w:rsidRPr="0037645A" w:rsidRDefault="0024716F" w:rsidP="00A00350">
      <w:pPr>
        <w:widowControl w:val="0"/>
        <w:spacing w:before="120" w:after="120" w:line="26" w:lineRule="atLeast"/>
        <w:ind w:firstLine="567"/>
        <w:jc w:val="both"/>
        <w:rPr>
          <w:szCs w:val="26"/>
        </w:rPr>
      </w:pPr>
      <w:r w:rsidRPr="0037645A">
        <w:rPr>
          <w:szCs w:val="26"/>
        </w:rPr>
        <w:t>a)</w:t>
      </w:r>
      <w:r w:rsidR="007D2BDD" w:rsidRPr="0037645A">
        <w:rPr>
          <w:szCs w:val="26"/>
        </w:rPr>
        <w:t xml:space="preserve"> Phần này trình bày số liệu, biểu mẫu, hình ảnh... để minh họa, bổ trợ cho phần chính luận án</w:t>
      </w:r>
      <w:r w:rsidR="0011463B">
        <w:rPr>
          <w:szCs w:val="26"/>
        </w:rPr>
        <w:t>.</w:t>
      </w:r>
    </w:p>
    <w:p w14:paraId="0155FF74" w14:textId="318B1DB2" w:rsidR="007D2BDD" w:rsidRPr="0037645A" w:rsidRDefault="005C6F9A" w:rsidP="00A00350">
      <w:pPr>
        <w:widowControl w:val="0"/>
        <w:spacing w:before="120" w:after="120" w:line="26" w:lineRule="atLeast"/>
        <w:ind w:firstLine="567"/>
        <w:jc w:val="both"/>
        <w:rPr>
          <w:szCs w:val="26"/>
        </w:rPr>
      </w:pPr>
      <w:r w:rsidRPr="0037645A">
        <w:rPr>
          <w:szCs w:val="26"/>
        </w:rPr>
        <w:t>b)</w:t>
      </w:r>
      <w:r w:rsidR="007D2BDD" w:rsidRPr="0037645A">
        <w:rPr>
          <w:szCs w:val="26"/>
        </w:rPr>
        <w:t xml:space="preserve"> Tại trang đầu tiên của phần này có bảng kê các phụ lục và số trang tương ứng</w:t>
      </w:r>
      <w:r w:rsidR="0011463B">
        <w:rPr>
          <w:szCs w:val="26"/>
        </w:rPr>
        <w:t>.</w:t>
      </w:r>
    </w:p>
    <w:p w14:paraId="5B35B6AB" w14:textId="55791707" w:rsidR="007D2BDD" w:rsidRPr="0037645A" w:rsidRDefault="005C6F9A" w:rsidP="00A00350">
      <w:pPr>
        <w:widowControl w:val="0"/>
        <w:spacing w:before="120" w:after="120" w:line="26" w:lineRule="atLeast"/>
        <w:ind w:firstLine="567"/>
        <w:jc w:val="both"/>
        <w:rPr>
          <w:szCs w:val="26"/>
        </w:rPr>
      </w:pPr>
      <w:r w:rsidRPr="0037645A">
        <w:rPr>
          <w:szCs w:val="26"/>
        </w:rPr>
        <w:lastRenderedPageBreak/>
        <w:t>c)</w:t>
      </w:r>
      <w:r w:rsidR="007D2BDD" w:rsidRPr="0037645A">
        <w:rPr>
          <w:szCs w:val="26"/>
        </w:rPr>
        <w:t xml:space="preserve"> </w:t>
      </w:r>
      <w:r w:rsidR="0092072A" w:rsidRPr="0037645A">
        <w:rPr>
          <w:szCs w:val="26"/>
        </w:rPr>
        <w:t>T</w:t>
      </w:r>
      <w:r w:rsidR="007D2BDD" w:rsidRPr="0037645A">
        <w:rPr>
          <w:szCs w:val="26"/>
        </w:rPr>
        <w:t>rong phần Phụ lục</w:t>
      </w:r>
      <w:r w:rsidR="007D2BDD" w:rsidRPr="0037645A">
        <w:rPr>
          <w:rStyle w:val="Bodytext0"/>
          <w:szCs w:val="26"/>
          <w:lang w:eastAsia="vi-VN"/>
        </w:rPr>
        <w:t xml:space="preserve"> </w:t>
      </w:r>
      <w:r w:rsidR="0092072A" w:rsidRPr="0037645A">
        <w:rPr>
          <w:rStyle w:val="Bodytext0"/>
          <w:szCs w:val="26"/>
          <w:lang w:eastAsia="vi-VN"/>
        </w:rPr>
        <w:t>được</w:t>
      </w:r>
      <w:r w:rsidR="007D2BDD" w:rsidRPr="0037645A">
        <w:rPr>
          <w:rStyle w:val="Bodytext0"/>
          <w:szCs w:val="26"/>
          <w:lang w:eastAsia="vi-VN"/>
        </w:rPr>
        <w:t xml:space="preserve"> đánh số</w:t>
      </w:r>
      <w:r w:rsidR="0092072A" w:rsidRPr="0037645A">
        <w:rPr>
          <w:rStyle w:val="Bodytext0"/>
          <w:szCs w:val="26"/>
          <w:lang w:eastAsia="vi-VN"/>
        </w:rPr>
        <w:t xml:space="preserve"> trang</w:t>
      </w:r>
      <w:r w:rsidR="007D2BDD" w:rsidRPr="0037645A">
        <w:rPr>
          <w:rStyle w:val="Bodytext0"/>
          <w:szCs w:val="26"/>
          <w:lang w:eastAsia="vi-VN"/>
        </w:rPr>
        <w:t xml:space="preserve"> theo hệ thống riêng</w:t>
      </w:r>
      <w:r w:rsidR="004E517D" w:rsidRPr="0037645A">
        <w:rPr>
          <w:rStyle w:val="Bodytext0"/>
          <w:szCs w:val="26"/>
          <w:lang w:eastAsia="vi-VN"/>
        </w:rPr>
        <w:t>, sử dụng gạch ngang trước và sau số trang, ví dụ: -1-</w:t>
      </w:r>
      <w:r w:rsidR="009015EB">
        <w:rPr>
          <w:rStyle w:val="Bodytext0"/>
          <w:szCs w:val="26"/>
          <w:lang w:eastAsia="vi-VN"/>
        </w:rPr>
        <w:t>.</w:t>
      </w:r>
    </w:p>
    <w:p w14:paraId="54A6EDA0" w14:textId="26C9F9C6" w:rsidR="007D2BDD" w:rsidRPr="0037645A" w:rsidRDefault="002312E6" w:rsidP="00A00350">
      <w:pPr>
        <w:widowControl w:val="0"/>
        <w:spacing w:before="120" w:after="120" w:line="26" w:lineRule="atLeast"/>
        <w:ind w:firstLine="540"/>
        <w:jc w:val="both"/>
        <w:rPr>
          <w:bCs/>
          <w:szCs w:val="26"/>
        </w:rPr>
      </w:pPr>
      <w:r w:rsidRPr="0037645A">
        <w:rPr>
          <w:bCs/>
          <w:szCs w:val="26"/>
        </w:rPr>
        <w:t>4</w:t>
      </w:r>
      <w:r w:rsidR="007D2BDD" w:rsidRPr="0037645A">
        <w:rPr>
          <w:bCs/>
          <w:szCs w:val="26"/>
        </w:rPr>
        <w:t>. Các trang thủ tục</w:t>
      </w:r>
    </w:p>
    <w:p w14:paraId="22F7035F" w14:textId="4B266D86" w:rsidR="007D2BDD" w:rsidRPr="0037645A" w:rsidRDefault="00794169" w:rsidP="00A00350">
      <w:pPr>
        <w:widowControl w:val="0"/>
        <w:spacing w:before="120" w:after="120" w:line="26" w:lineRule="atLeast"/>
        <w:ind w:firstLine="540"/>
        <w:jc w:val="both"/>
        <w:rPr>
          <w:szCs w:val="26"/>
        </w:rPr>
      </w:pPr>
      <w:r w:rsidRPr="0037645A">
        <w:rPr>
          <w:szCs w:val="26"/>
        </w:rPr>
        <w:t>Các trang thủ tục b</w:t>
      </w:r>
      <w:r w:rsidR="007D2BDD" w:rsidRPr="0037645A">
        <w:rPr>
          <w:szCs w:val="26"/>
        </w:rPr>
        <w:t>ao gồm các văn bản theo thứ tự:</w:t>
      </w:r>
    </w:p>
    <w:p w14:paraId="79490ABB" w14:textId="1093011D" w:rsidR="007D2BDD" w:rsidRPr="0037645A" w:rsidRDefault="00794169" w:rsidP="00A00350">
      <w:pPr>
        <w:widowControl w:val="0"/>
        <w:overflowPunct w:val="0"/>
        <w:autoSpaceDE w:val="0"/>
        <w:autoSpaceDN w:val="0"/>
        <w:adjustRightInd w:val="0"/>
        <w:spacing w:before="120" w:after="120" w:line="26" w:lineRule="atLeast"/>
        <w:ind w:firstLine="540"/>
        <w:jc w:val="both"/>
        <w:rPr>
          <w:noProof/>
          <w:szCs w:val="26"/>
        </w:rPr>
      </w:pPr>
      <w:r w:rsidRPr="0037645A">
        <w:rPr>
          <w:szCs w:val="26"/>
        </w:rPr>
        <w:t>a)</w:t>
      </w:r>
      <w:r w:rsidR="007D2BDD" w:rsidRPr="0037645A">
        <w:rPr>
          <w:szCs w:val="26"/>
        </w:rPr>
        <w:t xml:space="preserve"> Văn bản đồng ý của đồng tác giả:</w:t>
      </w:r>
      <w:r w:rsidR="007D2BDD" w:rsidRPr="0037645A">
        <w:rPr>
          <w:noProof/>
          <w:szCs w:val="26"/>
        </w:rPr>
        <w:t xml:space="preserve"> Nếu luận án là công trình khoa học hoặc một phần công trình khoa học của một tập thể trong đó tác giả đóng góp phần chính thì phải xuất trình các ý kiến bằng văn bản của các thành viên trong tập thể đó đồng ý cho phép tác giả sử dụng công trình này trong luận án</w:t>
      </w:r>
      <w:r w:rsidR="0011463B">
        <w:rPr>
          <w:noProof/>
          <w:szCs w:val="26"/>
        </w:rPr>
        <w:t>.</w:t>
      </w:r>
    </w:p>
    <w:p w14:paraId="022DA31F" w14:textId="729E639D" w:rsidR="007D2BDD" w:rsidRPr="0037645A" w:rsidRDefault="007D2BDD" w:rsidP="00A00350">
      <w:pPr>
        <w:widowControl w:val="0"/>
        <w:overflowPunct w:val="0"/>
        <w:autoSpaceDE w:val="0"/>
        <w:autoSpaceDN w:val="0"/>
        <w:adjustRightInd w:val="0"/>
        <w:spacing w:before="120" w:after="120" w:line="26" w:lineRule="atLeast"/>
        <w:ind w:firstLine="540"/>
        <w:jc w:val="both"/>
        <w:rPr>
          <w:i/>
          <w:noProof/>
          <w:szCs w:val="26"/>
        </w:rPr>
      </w:pPr>
      <w:r w:rsidRPr="0037645A">
        <w:rPr>
          <w:i/>
          <w:noProof/>
          <w:szCs w:val="26"/>
        </w:rPr>
        <w:t>(các văn bản sau đây được bổ sung khi hoàn thiện luận án để nộp cho Thư viện</w:t>
      </w:r>
      <w:r w:rsidR="000C6DDC" w:rsidRPr="0037645A">
        <w:rPr>
          <w:i/>
          <w:noProof/>
          <w:szCs w:val="26"/>
        </w:rPr>
        <w:t xml:space="preserve"> Quốc gia, Thư viện Trường Đại học Nha Trang và Phòng Đào tạo Sau đại học</w:t>
      </w:r>
      <w:r w:rsidRPr="0037645A">
        <w:rPr>
          <w:i/>
          <w:noProof/>
          <w:szCs w:val="26"/>
        </w:rPr>
        <w:t>)</w:t>
      </w:r>
      <w:r w:rsidR="0011463B">
        <w:rPr>
          <w:i/>
          <w:noProof/>
          <w:szCs w:val="26"/>
        </w:rPr>
        <w:t>.</w:t>
      </w:r>
    </w:p>
    <w:p w14:paraId="2BD7810E" w14:textId="2C2B6F41" w:rsidR="007D2BDD" w:rsidRPr="0037645A" w:rsidRDefault="00794169" w:rsidP="00A00350">
      <w:pPr>
        <w:widowControl w:val="0"/>
        <w:overflowPunct w:val="0"/>
        <w:autoSpaceDE w:val="0"/>
        <w:autoSpaceDN w:val="0"/>
        <w:adjustRightInd w:val="0"/>
        <w:spacing w:before="120" w:after="120" w:line="26" w:lineRule="atLeast"/>
        <w:ind w:firstLine="540"/>
        <w:jc w:val="both"/>
        <w:rPr>
          <w:szCs w:val="26"/>
        </w:rPr>
      </w:pPr>
      <w:r w:rsidRPr="0037645A">
        <w:rPr>
          <w:szCs w:val="26"/>
        </w:rPr>
        <w:t>b)</w:t>
      </w:r>
      <w:r w:rsidR="007D2BDD" w:rsidRPr="0037645A">
        <w:rPr>
          <w:szCs w:val="26"/>
        </w:rPr>
        <w:t xml:space="preserve"> Quyết định thành lập Hội đồng đánh giá luận án cấp Trường và danh sách thành viên Hội đồng</w:t>
      </w:r>
      <w:r w:rsidR="0011463B">
        <w:rPr>
          <w:szCs w:val="26"/>
        </w:rPr>
        <w:t>.</w:t>
      </w:r>
    </w:p>
    <w:p w14:paraId="057EB0B0" w14:textId="5918805C" w:rsidR="007D2BDD" w:rsidRPr="0037645A" w:rsidRDefault="00794169" w:rsidP="00A00350">
      <w:pPr>
        <w:widowControl w:val="0"/>
        <w:overflowPunct w:val="0"/>
        <w:autoSpaceDE w:val="0"/>
        <w:autoSpaceDN w:val="0"/>
        <w:adjustRightInd w:val="0"/>
        <w:spacing w:before="120" w:after="120" w:line="26" w:lineRule="atLeast"/>
        <w:ind w:firstLine="540"/>
        <w:jc w:val="both"/>
        <w:rPr>
          <w:szCs w:val="26"/>
        </w:rPr>
      </w:pPr>
      <w:r w:rsidRPr="0037645A">
        <w:rPr>
          <w:szCs w:val="26"/>
        </w:rPr>
        <w:t>c)</w:t>
      </w:r>
      <w:r w:rsidR="007D2BDD" w:rsidRPr="0037645A">
        <w:rPr>
          <w:szCs w:val="26"/>
        </w:rPr>
        <w:t xml:space="preserve"> Các bản nhận xét của thành viên Hội đồng</w:t>
      </w:r>
      <w:r w:rsidR="0011463B">
        <w:rPr>
          <w:szCs w:val="26"/>
        </w:rPr>
        <w:t>.</w:t>
      </w:r>
    </w:p>
    <w:p w14:paraId="684CF5B3" w14:textId="74985D27" w:rsidR="007D2BDD" w:rsidRPr="0037645A" w:rsidRDefault="00794169" w:rsidP="00A00350">
      <w:pPr>
        <w:widowControl w:val="0"/>
        <w:overflowPunct w:val="0"/>
        <w:autoSpaceDE w:val="0"/>
        <w:autoSpaceDN w:val="0"/>
        <w:adjustRightInd w:val="0"/>
        <w:spacing w:before="120" w:after="120" w:line="26" w:lineRule="atLeast"/>
        <w:ind w:firstLine="540"/>
        <w:jc w:val="both"/>
        <w:rPr>
          <w:szCs w:val="26"/>
        </w:rPr>
      </w:pPr>
      <w:r w:rsidRPr="0037645A">
        <w:rPr>
          <w:szCs w:val="26"/>
        </w:rPr>
        <w:t>d)</w:t>
      </w:r>
      <w:r w:rsidR="007D2BDD" w:rsidRPr="0037645A">
        <w:rPr>
          <w:szCs w:val="26"/>
        </w:rPr>
        <w:t xml:space="preserve"> Biên bản và Nghị quyết của Hội đồng đánh giá luận án cấp Trường</w:t>
      </w:r>
      <w:r w:rsidR="0011463B">
        <w:rPr>
          <w:szCs w:val="26"/>
        </w:rPr>
        <w:t>.</w:t>
      </w:r>
    </w:p>
    <w:p w14:paraId="6B7AC2D8" w14:textId="27593654" w:rsidR="007D2BDD" w:rsidRPr="0037645A" w:rsidRDefault="00830700" w:rsidP="00A00350">
      <w:pPr>
        <w:widowControl w:val="0"/>
        <w:overflowPunct w:val="0"/>
        <w:autoSpaceDE w:val="0"/>
        <w:autoSpaceDN w:val="0"/>
        <w:adjustRightInd w:val="0"/>
        <w:spacing w:before="120" w:after="120" w:line="26" w:lineRule="atLeast"/>
        <w:ind w:firstLine="540"/>
        <w:jc w:val="both"/>
        <w:rPr>
          <w:szCs w:val="26"/>
        </w:rPr>
      </w:pPr>
      <w:r w:rsidRPr="0037645A">
        <w:rPr>
          <w:szCs w:val="26"/>
        </w:rPr>
        <w:t>đ)</w:t>
      </w:r>
      <w:r w:rsidR="007D2BDD" w:rsidRPr="0037645A">
        <w:rPr>
          <w:szCs w:val="26"/>
        </w:rPr>
        <w:t xml:space="preserve"> Văn bản báo cáo chi tiết về các điểm đã bổ sung, sửa chữa trong luận án (nếu có) theo Nghị quyết của Hội đồng đánh giá luận án cấp Trường, có xác nhận của </w:t>
      </w:r>
      <w:r w:rsidR="000323ED">
        <w:rPr>
          <w:szCs w:val="26"/>
        </w:rPr>
        <w:t>Thư ký Hội đồng,</w:t>
      </w:r>
      <w:r w:rsidR="000323ED" w:rsidRPr="0037645A">
        <w:rPr>
          <w:szCs w:val="26"/>
        </w:rPr>
        <w:t xml:space="preserve"> </w:t>
      </w:r>
      <w:r w:rsidR="007D2BDD" w:rsidRPr="0037645A">
        <w:rPr>
          <w:szCs w:val="26"/>
        </w:rPr>
        <w:t>Chủ tịch Hội đồng</w:t>
      </w:r>
      <w:r w:rsidR="0011463B">
        <w:rPr>
          <w:szCs w:val="26"/>
        </w:rPr>
        <w:t>.</w:t>
      </w:r>
    </w:p>
    <w:p w14:paraId="5F91CB1C" w14:textId="46780495" w:rsidR="007D2BDD" w:rsidRPr="0037645A" w:rsidRDefault="00B66BBD" w:rsidP="00A00350">
      <w:pPr>
        <w:widowControl w:val="0"/>
        <w:spacing w:before="120" w:after="120" w:line="26" w:lineRule="atLeast"/>
        <w:ind w:firstLine="540"/>
        <w:jc w:val="both"/>
        <w:rPr>
          <w:szCs w:val="26"/>
        </w:rPr>
      </w:pPr>
      <w:r w:rsidRPr="0037645A">
        <w:rPr>
          <w:szCs w:val="26"/>
        </w:rPr>
        <w:t>e)</w:t>
      </w:r>
      <w:r w:rsidR="007D2BDD" w:rsidRPr="0037645A">
        <w:rPr>
          <w:szCs w:val="26"/>
        </w:rPr>
        <w:t xml:space="preserve"> Không đánh số trang trong phần </w:t>
      </w:r>
      <w:r w:rsidRPr="0037645A">
        <w:rPr>
          <w:szCs w:val="26"/>
        </w:rPr>
        <w:t>các trang thủ tục</w:t>
      </w:r>
      <w:r w:rsidR="007D2BDD" w:rsidRPr="0037645A">
        <w:rPr>
          <w:szCs w:val="26"/>
        </w:rPr>
        <w:t>.</w:t>
      </w:r>
    </w:p>
    <w:p w14:paraId="07373903" w14:textId="77777777" w:rsidR="00CD40F9" w:rsidRDefault="00CD40F9" w:rsidP="00A00350">
      <w:pPr>
        <w:spacing w:before="120" w:after="120"/>
        <w:rPr>
          <w:b/>
          <w:szCs w:val="26"/>
        </w:rPr>
      </w:pPr>
    </w:p>
    <w:p w14:paraId="3EB242B8" w14:textId="2E08B658" w:rsidR="0011395F" w:rsidRPr="0037645A" w:rsidRDefault="0047318B" w:rsidP="00A00350">
      <w:pPr>
        <w:widowControl w:val="0"/>
        <w:spacing w:before="120" w:after="120" w:line="26" w:lineRule="atLeast"/>
        <w:jc w:val="center"/>
        <w:rPr>
          <w:b/>
          <w:szCs w:val="26"/>
        </w:rPr>
      </w:pPr>
      <w:r w:rsidRPr="0037645A">
        <w:rPr>
          <w:b/>
          <w:szCs w:val="26"/>
        </w:rPr>
        <w:t>Chương III</w:t>
      </w:r>
    </w:p>
    <w:p w14:paraId="18DF8974" w14:textId="735240FA" w:rsidR="007D2BDD" w:rsidRPr="0037645A" w:rsidRDefault="007D2BDD" w:rsidP="00A00350">
      <w:pPr>
        <w:widowControl w:val="0"/>
        <w:spacing w:before="120" w:after="120" w:line="26" w:lineRule="atLeast"/>
        <w:jc w:val="center"/>
        <w:rPr>
          <w:b/>
          <w:szCs w:val="26"/>
        </w:rPr>
      </w:pPr>
      <w:r w:rsidRPr="0037645A">
        <w:rPr>
          <w:b/>
          <w:szCs w:val="26"/>
        </w:rPr>
        <w:t xml:space="preserve">QUY ĐỊNH </w:t>
      </w:r>
      <w:r w:rsidR="00037419" w:rsidRPr="0037645A">
        <w:rPr>
          <w:b/>
          <w:szCs w:val="26"/>
        </w:rPr>
        <w:t>TRÌNH BÀY</w:t>
      </w:r>
      <w:r w:rsidRPr="0037645A">
        <w:rPr>
          <w:b/>
          <w:szCs w:val="26"/>
        </w:rPr>
        <w:t xml:space="preserve"> TÓM TẮT LUẬN ÁN TIẾN SĨ</w:t>
      </w:r>
    </w:p>
    <w:p w14:paraId="36F9817B" w14:textId="2CE5F0EC" w:rsidR="007D2BDD" w:rsidRPr="0037645A" w:rsidRDefault="00877804" w:rsidP="00A00350">
      <w:pPr>
        <w:widowControl w:val="0"/>
        <w:spacing w:before="120" w:after="120" w:line="26" w:lineRule="atLeast"/>
        <w:ind w:firstLine="567"/>
        <w:jc w:val="both"/>
        <w:rPr>
          <w:b/>
          <w:noProof/>
          <w:szCs w:val="26"/>
          <w:lang w:val="vi-VN"/>
        </w:rPr>
      </w:pPr>
      <w:r w:rsidRPr="0037645A">
        <w:rPr>
          <w:rStyle w:val="Bodytext0"/>
          <w:b/>
          <w:szCs w:val="26"/>
          <w:lang w:val="vi-VN" w:eastAsia="vi-VN"/>
        </w:rPr>
        <w:t xml:space="preserve">Điều </w:t>
      </w:r>
      <w:r w:rsidR="0013777F" w:rsidRPr="0037645A">
        <w:rPr>
          <w:rStyle w:val="Bodytext0"/>
          <w:b/>
          <w:szCs w:val="26"/>
          <w:lang w:val="vi-VN" w:eastAsia="vi-VN"/>
        </w:rPr>
        <w:t>9</w:t>
      </w:r>
      <w:r w:rsidRPr="0037645A">
        <w:rPr>
          <w:rStyle w:val="Bodytext0"/>
          <w:b/>
          <w:szCs w:val="26"/>
          <w:lang w:val="vi-VN" w:eastAsia="vi-VN"/>
        </w:rPr>
        <w:t xml:space="preserve">. </w:t>
      </w:r>
      <w:r w:rsidR="007D2BDD" w:rsidRPr="0037645A">
        <w:rPr>
          <w:rStyle w:val="Bodytext0"/>
          <w:b/>
          <w:szCs w:val="26"/>
          <w:lang w:val="vi-VN" w:eastAsia="vi-VN"/>
        </w:rPr>
        <w:t>Giới hạn số trang</w:t>
      </w:r>
    </w:p>
    <w:p w14:paraId="1CE910B2" w14:textId="37412A06" w:rsidR="007D2BDD" w:rsidRPr="008D1403" w:rsidRDefault="00CD020C" w:rsidP="00A00350">
      <w:pPr>
        <w:widowControl w:val="0"/>
        <w:spacing w:before="120" w:after="120" w:line="26" w:lineRule="atLeast"/>
        <w:ind w:firstLine="567"/>
        <w:jc w:val="both"/>
        <w:rPr>
          <w:szCs w:val="26"/>
        </w:rPr>
      </w:pPr>
      <w:r w:rsidRPr="0037645A">
        <w:rPr>
          <w:szCs w:val="26"/>
          <w:lang w:val="vi-VN"/>
        </w:rPr>
        <w:t>1.</w:t>
      </w:r>
      <w:r w:rsidR="007D2BDD" w:rsidRPr="0037645A">
        <w:rPr>
          <w:szCs w:val="26"/>
          <w:lang w:val="vi-VN"/>
        </w:rPr>
        <w:t xml:space="preserve"> Tóm tắt luận án tiến sĩ được trình bày </w:t>
      </w:r>
      <w:r w:rsidR="00877804" w:rsidRPr="0037645A">
        <w:rPr>
          <w:szCs w:val="26"/>
          <w:lang w:val="vi-VN"/>
        </w:rPr>
        <w:t>từ 20 - 28</w:t>
      </w:r>
      <w:r w:rsidR="007D2BDD" w:rsidRPr="0037645A">
        <w:rPr>
          <w:szCs w:val="26"/>
          <w:lang w:val="vi-VN"/>
        </w:rPr>
        <w:t xml:space="preserve"> tran</w:t>
      </w:r>
      <w:r w:rsidR="00877804" w:rsidRPr="0037645A">
        <w:rPr>
          <w:szCs w:val="26"/>
          <w:lang w:val="vi-VN"/>
        </w:rPr>
        <w:t>g</w:t>
      </w:r>
      <w:r w:rsidR="007D2BDD" w:rsidRPr="0037645A">
        <w:rPr>
          <w:szCs w:val="26"/>
          <w:lang w:val="vi-VN"/>
        </w:rPr>
        <w:t xml:space="preserve">, in trên </w:t>
      </w:r>
      <w:r w:rsidR="009C7254" w:rsidRPr="0037645A">
        <w:rPr>
          <w:szCs w:val="26"/>
          <w:lang w:val="vi-VN"/>
        </w:rPr>
        <w:t>1</w:t>
      </w:r>
      <w:r w:rsidR="007D2BDD" w:rsidRPr="0037645A">
        <w:rPr>
          <w:szCs w:val="26"/>
          <w:lang w:val="vi-VN"/>
        </w:rPr>
        <w:t xml:space="preserve"> mặt giấy</w:t>
      </w:r>
      <w:r w:rsidR="008D1403">
        <w:rPr>
          <w:szCs w:val="26"/>
        </w:rPr>
        <w:t>.</w:t>
      </w:r>
    </w:p>
    <w:p w14:paraId="3CE23FD2" w14:textId="6F3D7630" w:rsidR="009C7254" w:rsidRPr="0037645A" w:rsidRDefault="00CD020C" w:rsidP="00A00350">
      <w:pPr>
        <w:widowControl w:val="0"/>
        <w:spacing w:before="120" w:after="120" w:line="26" w:lineRule="atLeast"/>
        <w:ind w:firstLine="567"/>
        <w:jc w:val="both"/>
        <w:rPr>
          <w:szCs w:val="26"/>
          <w:lang w:val="vi-VN"/>
        </w:rPr>
      </w:pPr>
      <w:r w:rsidRPr="0037645A">
        <w:rPr>
          <w:szCs w:val="26"/>
          <w:lang w:val="vi-VN"/>
        </w:rPr>
        <w:t>2.</w:t>
      </w:r>
      <w:r w:rsidR="00877804" w:rsidRPr="0037645A">
        <w:rPr>
          <w:szCs w:val="26"/>
          <w:lang w:val="vi-VN"/>
        </w:rPr>
        <w:t xml:space="preserve"> </w:t>
      </w:r>
      <w:r w:rsidR="005075C9" w:rsidRPr="0037645A">
        <w:rPr>
          <w:szCs w:val="26"/>
          <w:lang w:val="vi-VN"/>
        </w:rPr>
        <w:t>Tóm tắt luận án sử dụng khổ giấy A4 (sử dụng cỡ chữ 13, khoảng cách dòng 1.5)</w:t>
      </w:r>
      <w:r w:rsidR="009C7254" w:rsidRPr="0037645A">
        <w:rPr>
          <w:szCs w:val="26"/>
          <w:lang w:val="vi-VN"/>
        </w:rPr>
        <w:t>. Căn lề</w:t>
      </w:r>
      <w:r w:rsidR="00543887">
        <w:rPr>
          <w:szCs w:val="26"/>
        </w:rPr>
        <w:t>; cách dòng, thụt dòng, cách đoạn theo quy định trình bày luận án.</w:t>
      </w:r>
      <w:r w:rsidR="005075C9" w:rsidRPr="0037645A">
        <w:rPr>
          <w:szCs w:val="26"/>
          <w:lang w:val="vi-VN"/>
        </w:rPr>
        <w:t xml:space="preserve"> </w:t>
      </w:r>
    </w:p>
    <w:p w14:paraId="7BCC0753" w14:textId="65BFEDCB" w:rsidR="009C7254" w:rsidRPr="00006012" w:rsidRDefault="00CD020C" w:rsidP="00A00350">
      <w:pPr>
        <w:widowControl w:val="0"/>
        <w:spacing w:before="120" w:after="120" w:line="26" w:lineRule="atLeast"/>
        <w:ind w:firstLine="567"/>
        <w:jc w:val="both"/>
        <w:rPr>
          <w:szCs w:val="26"/>
        </w:rPr>
      </w:pPr>
      <w:r w:rsidRPr="0037645A">
        <w:rPr>
          <w:szCs w:val="26"/>
          <w:lang w:val="vi-VN"/>
        </w:rPr>
        <w:t>3.</w:t>
      </w:r>
      <w:r w:rsidR="009C7254" w:rsidRPr="0037645A">
        <w:rPr>
          <w:szCs w:val="26"/>
          <w:lang w:val="vi-VN"/>
        </w:rPr>
        <w:t xml:space="preserve"> Số trang của quyển tóm tắt được đánh số từ 1 bắt đầu từ chương Mở đầu hoặc Giới thiệu</w:t>
      </w:r>
      <w:r w:rsidR="00006012">
        <w:rPr>
          <w:szCs w:val="26"/>
        </w:rPr>
        <w:t>.</w:t>
      </w:r>
    </w:p>
    <w:p w14:paraId="4497435C" w14:textId="503EE118" w:rsidR="009C7254" w:rsidRPr="00006012" w:rsidRDefault="00CD020C" w:rsidP="00A00350">
      <w:pPr>
        <w:widowControl w:val="0"/>
        <w:spacing w:before="120" w:after="120" w:line="26" w:lineRule="atLeast"/>
        <w:ind w:firstLine="567"/>
        <w:jc w:val="both"/>
        <w:rPr>
          <w:szCs w:val="26"/>
        </w:rPr>
      </w:pPr>
      <w:r w:rsidRPr="0037645A">
        <w:rPr>
          <w:szCs w:val="26"/>
          <w:lang w:val="vi-VN"/>
        </w:rPr>
        <w:t>4.</w:t>
      </w:r>
      <w:r w:rsidR="009C7254" w:rsidRPr="0037645A">
        <w:rPr>
          <w:szCs w:val="26"/>
          <w:lang w:val="vi-VN"/>
        </w:rPr>
        <w:t xml:space="preserve"> Ghi chú tên hình và tên bảng theo quy định trình bày luận án</w:t>
      </w:r>
      <w:r w:rsidR="00006012">
        <w:rPr>
          <w:szCs w:val="26"/>
        </w:rPr>
        <w:t>.</w:t>
      </w:r>
    </w:p>
    <w:p w14:paraId="7E359A0A" w14:textId="46010935" w:rsidR="009C7254" w:rsidRPr="0037645A" w:rsidRDefault="00CD020C" w:rsidP="00A00350">
      <w:pPr>
        <w:widowControl w:val="0"/>
        <w:spacing w:before="120" w:after="120" w:line="26" w:lineRule="atLeast"/>
        <w:ind w:firstLine="567"/>
        <w:jc w:val="both"/>
        <w:rPr>
          <w:szCs w:val="26"/>
          <w:lang w:val="vi-VN"/>
        </w:rPr>
      </w:pPr>
      <w:r w:rsidRPr="0037645A">
        <w:rPr>
          <w:szCs w:val="26"/>
          <w:lang w:val="vi-VN"/>
        </w:rPr>
        <w:t>5.</w:t>
      </w:r>
      <w:r w:rsidR="009C7254" w:rsidRPr="0037645A">
        <w:rPr>
          <w:szCs w:val="26"/>
          <w:lang w:val="vi-VN"/>
        </w:rPr>
        <w:t xml:space="preserve"> Mật độ chữ trong Tóm tắt luận án bình thường (không được nén hoặc kéo giãn khoảng cách giữa các chữ), soạn thảo bằng phần mềm Microsoft Word hoặc tương đương.</w:t>
      </w:r>
    </w:p>
    <w:p w14:paraId="0619F37C" w14:textId="233DD4EC" w:rsidR="007D2BDD" w:rsidRPr="0037645A" w:rsidRDefault="005075C9" w:rsidP="00A00350">
      <w:pPr>
        <w:widowControl w:val="0"/>
        <w:spacing w:before="120" w:after="120" w:line="26" w:lineRule="atLeast"/>
        <w:ind w:firstLine="567"/>
        <w:rPr>
          <w:b/>
          <w:noProof/>
          <w:szCs w:val="26"/>
          <w:lang w:val="vi-VN"/>
        </w:rPr>
      </w:pPr>
      <w:r w:rsidRPr="0037645A">
        <w:rPr>
          <w:b/>
          <w:noProof/>
          <w:szCs w:val="26"/>
          <w:lang w:val="vi-VN"/>
        </w:rPr>
        <w:t xml:space="preserve">Điều </w:t>
      </w:r>
      <w:r w:rsidR="0013777F" w:rsidRPr="0037645A">
        <w:rPr>
          <w:b/>
          <w:noProof/>
          <w:szCs w:val="26"/>
          <w:lang w:val="vi-VN"/>
        </w:rPr>
        <w:t>10</w:t>
      </w:r>
      <w:r w:rsidR="007D2BDD" w:rsidRPr="0037645A">
        <w:rPr>
          <w:b/>
          <w:noProof/>
          <w:szCs w:val="26"/>
          <w:lang w:val="vi-VN"/>
        </w:rPr>
        <w:t>. Bố cục</w:t>
      </w:r>
    </w:p>
    <w:p w14:paraId="2C9E8EDA" w14:textId="4F705967"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Bố cục của tóm tắt luận án tiến sĩ gồm 3 phần: phần đầu, phần chính và phần cuối.</w:t>
      </w:r>
    </w:p>
    <w:p w14:paraId="59DAFA84" w14:textId="121236C9" w:rsidR="007D2BDD" w:rsidRPr="008E1437" w:rsidRDefault="00A43C5D" w:rsidP="00A00350">
      <w:pPr>
        <w:widowControl w:val="0"/>
        <w:spacing w:before="120" w:after="120" w:line="26" w:lineRule="atLeast"/>
        <w:ind w:firstLine="567"/>
        <w:rPr>
          <w:szCs w:val="26"/>
        </w:rPr>
      </w:pPr>
      <w:r w:rsidRPr="0037645A">
        <w:rPr>
          <w:szCs w:val="26"/>
          <w:lang w:val="vi-VN"/>
        </w:rPr>
        <w:t>1.</w:t>
      </w:r>
      <w:r w:rsidR="007D2BDD" w:rsidRPr="0037645A">
        <w:rPr>
          <w:szCs w:val="26"/>
          <w:lang w:val="vi-VN"/>
        </w:rPr>
        <w:t xml:space="preserve"> Phần đầu của tóm tắt luận án tiến sĩ </w:t>
      </w:r>
    </w:p>
    <w:p w14:paraId="4A6792CD" w14:textId="42DBF499" w:rsidR="00D46AC3" w:rsidRPr="0037645A" w:rsidRDefault="00A43C5D" w:rsidP="00A00350">
      <w:pPr>
        <w:widowControl w:val="0"/>
        <w:spacing w:before="120" w:after="120" w:line="26" w:lineRule="atLeast"/>
        <w:ind w:firstLine="567"/>
        <w:rPr>
          <w:szCs w:val="26"/>
        </w:rPr>
      </w:pPr>
      <w:r w:rsidRPr="0037645A">
        <w:rPr>
          <w:szCs w:val="26"/>
        </w:rPr>
        <w:t xml:space="preserve">a) </w:t>
      </w:r>
      <w:r w:rsidR="007D2BDD" w:rsidRPr="0037645A">
        <w:rPr>
          <w:szCs w:val="26"/>
        </w:rPr>
        <w:t xml:space="preserve">Trang bìa 1, trình bày theo quy định tại </w:t>
      </w:r>
      <w:r w:rsidR="00E03B27" w:rsidRPr="0037645A">
        <w:rPr>
          <w:szCs w:val="26"/>
        </w:rPr>
        <w:t>Điều 1</w:t>
      </w:r>
      <w:r w:rsidR="00991DEF" w:rsidRPr="0037645A">
        <w:rPr>
          <w:szCs w:val="26"/>
        </w:rPr>
        <w:t>1</w:t>
      </w:r>
      <w:r w:rsidR="008E1437">
        <w:rPr>
          <w:szCs w:val="26"/>
        </w:rPr>
        <w:t>.</w:t>
      </w:r>
    </w:p>
    <w:p w14:paraId="0B29E765" w14:textId="0AC8A4A3" w:rsidR="007D2BDD" w:rsidRPr="0037645A" w:rsidRDefault="00A43C5D" w:rsidP="00A00350">
      <w:pPr>
        <w:widowControl w:val="0"/>
        <w:spacing w:before="120" w:after="120" w:line="26" w:lineRule="atLeast"/>
        <w:ind w:firstLine="567"/>
        <w:rPr>
          <w:szCs w:val="26"/>
        </w:rPr>
      </w:pPr>
      <w:r w:rsidRPr="0037645A">
        <w:rPr>
          <w:szCs w:val="26"/>
        </w:rPr>
        <w:t xml:space="preserve">b) </w:t>
      </w:r>
      <w:r w:rsidR="007D2BDD" w:rsidRPr="0037645A">
        <w:rPr>
          <w:szCs w:val="26"/>
        </w:rPr>
        <w:t xml:space="preserve">Trang bìa 2, trình bày theo quy định tại </w:t>
      </w:r>
      <w:r w:rsidR="00E03B27" w:rsidRPr="0037645A">
        <w:rPr>
          <w:szCs w:val="26"/>
        </w:rPr>
        <w:t>Điều 1</w:t>
      </w:r>
      <w:r w:rsidR="00991DEF" w:rsidRPr="0037645A">
        <w:rPr>
          <w:szCs w:val="26"/>
        </w:rPr>
        <w:t>2</w:t>
      </w:r>
      <w:r w:rsidR="00161CC0">
        <w:rPr>
          <w:szCs w:val="26"/>
        </w:rPr>
        <w:t>.</w:t>
      </w:r>
    </w:p>
    <w:p w14:paraId="619ED2C6" w14:textId="724D621D" w:rsidR="007D2BDD" w:rsidRPr="0037645A" w:rsidRDefault="00A43C5D" w:rsidP="00A00350">
      <w:pPr>
        <w:widowControl w:val="0"/>
        <w:spacing w:before="120" w:after="120" w:line="26" w:lineRule="atLeast"/>
        <w:ind w:firstLine="567"/>
        <w:jc w:val="both"/>
        <w:rPr>
          <w:szCs w:val="26"/>
        </w:rPr>
      </w:pPr>
      <w:r w:rsidRPr="0037645A">
        <w:rPr>
          <w:szCs w:val="26"/>
        </w:rPr>
        <w:t>2.</w:t>
      </w:r>
      <w:r w:rsidR="00D46AC3" w:rsidRPr="0037645A">
        <w:rPr>
          <w:szCs w:val="26"/>
        </w:rPr>
        <w:t xml:space="preserve"> </w:t>
      </w:r>
      <w:r w:rsidR="007D2BDD" w:rsidRPr="0037645A">
        <w:rPr>
          <w:szCs w:val="26"/>
        </w:rPr>
        <w:t xml:space="preserve">Phần chính của tóm tắt luận án tiến sĩ: tóm lược nội dung chính các phần của luận án, quy định cụ thể tại </w:t>
      </w:r>
      <w:r w:rsidR="00E03B27" w:rsidRPr="0037645A">
        <w:rPr>
          <w:szCs w:val="26"/>
        </w:rPr>
        <w:t>Điều 1</w:t>
      </w:r>
      <w:r w:rsidR="00991DEF" w:rsidRPr="0037645A">
        <w:rPr>
          <w:szCs w:val="26"/>
        </w:rPr>
        <w:t>3</w:t>
      </w:r>
      <w:r w:rsidR="00161CC0">
        <w:rPr>
          <w:szCs w:val="26"/>
        </w:rPr>
        <w:t>.</w:t>
      </w:r>
    </w:p>
    <w:p w14:paraId="2508E1E7" w14:textId="1CF3CB26" w:rsidR="007D2BDD" w:rsidRPr="0037645A" w:rsidRDefault="00A43C5D" w:rsidP="00A00350">
      <w:pPr>
        <w:widowControl w:val="0"/>
        <w:spacing w:before="120" w:after="120" w:line="26" w:lineRule="atLeast"/>
        <w:ind w:firstLine="567"/>
        <w:rPr>
          <w:spacing w:val="-4"/>
          <w:szCs w:val="26"/>
        </w:rPr>
      </w:pPr>
      <w:r w:rsidRPr="0037645A">
        <w:rPr>
          <w:spacing w:val="-4"/>
          <w:szCs w:val="26"/>
        </w:rPr>
        <w:t>3.</w:t>
      </w:r>
      <w:r w:rsidR="00D46AC3" w:rsidRPr="0037645A">
        <w:rPr>
          <w:spacing w:val="-4"/>
          <w:szCs w:val="26"/>
        </w:rPr>
        <w:t xml:space="preserve"> </w:t>
      </w:r>
      <w:r w:rsidR="007D2BDD" w:rsidRPr="0037645A">
        <w:rPr>
          <w:spacing w:val="-4"/>
          <w:szCs w:val="26"/>
        </w:rPr>
        <w:t xml:space="preserve">Phần cuối của tóm tắt luận án </w:t>
      </w:r>
      <w:r w:rsidR="007D2BDD" w:rsidRPr="0037645A">
        <w:rPr>
          <w:szCs w:val="26"/>
        </w:rPr>
        <w:t xml:space="preserve">tiến sĩ </w:t>
      </w:r>
      <w:r w:rsidR="007D2BDD" w:rsidRPr="0037645A">
        <w:rPr>
          <w:spacing w:val="-4"/>
          <w:szCs w:val="26"/>
        </w:rPr>
        <w:t>gồm:</w:t>
      </w:r>
    </w:p>
    <w:p w14:paraId="60CF2AF1" w14:textId="1E13B510" w:rsidR="007D2BDD" w:rsidRPr="0037645A" w:rsidRDefault="00A43C5D" w:rsidP="00A00350">
      <w:pPr>
        <w:widowControl w:val="0"/>
        <w:spacing w:before="120" w:after="120" w:line="26" w:lineRule="atLeast"/>
        <w:ind w:firstLine="567"/>
        <w:rPr>
          <w:spacing w:val="-4"/>
          <w:szCs w:val="26"/>
        </w:rPr>
      </w:pPr>
      <w:r w:rsidRPr="0037645A">
        <w:rPr>
          <w:spacing w:val="-4"/>
          <w:szCs w:val="26"/>
        </w:rPr>
        <w:t xml:space="preserve">a) </w:t>
      </w:r>
      <w:r w:rsidR="007D2BDD" w:rsidRPr="0037645A">
        <w:rPr>
          <w:spacing w:val="-4"/>
          <w:szCs w:val="26"/>
        </w:rPr>
        <w:t>Tóm tắt những đóng góp mới của luận án</w:t>
      </w:r>
      <w:r w:rsidR="00340D4C">
        <w:rPr>
          <w:spacing w:val="-4"/>
          <w:szCs w:val="26"/>
        </w:rPr>
        <w:t>.</w:t>
      </w:r>
    </w:p>
    <w:p w14:paraId="06AF3918" w14:textId="169B3F85" w:rsidR="007D2BDD" w:rsidRPr="0037645A" w:rsidRDefault="00A43C5D" w:rsidP="00A00350">
      <w:pPr>
        <w:widowControl w:val="0"/>
        <w:spacing w:before="120" w:after="120" w:line="26" w:lineRule="atLeast"/>
        <w:ind w:firstLine="567"/>
        <w:rPr>
          <w:spacing w:val="-4"/>
          <w:szCs w:val="26"/>
        </w:rPr>
      </w:pPr>
      <w:r w:rsidRPr="0037645A">
        <w:rPr>
          <w:spacing w:val="-4"/>
          <w:szCs w:val="26"/>
        </w:rPr>
        <w:lastRenderedPageBreak/>
        <w:t xml:space="preserve">b) </w:t>
      </w:r>
      <w:r w:rsidR="007D2BDD" w:rsidRPr="0037645A">
        <w:rPr>
          <w:spacing w:val="-4"/>
          <w:szCs w:val="26"/>
        </w:rPr>
        <w:t>Danh mục công trình đã công bố</w:t>
      </w:r>
      <w:r w:rsidR="00D65C6A">
        <w:rPr>
          <w:spacing w:val="-4"/>
          <w:szCs w:val="26"/>
        </w:rPr>
        <w:t>.</w:t>
      </w:r>
    </w:p>
    <w:p w14:paraId="66B6ED40" w14:textId="1DB9FA3C" w:rsidR="00110DCC" w:rsidRPr="0037645A" w:rsidRDefault="00110DCC" w:rsidP="00A00350">
      <w:pPr>
        <w:widowControl w:val="0"/>
        <w:spacing w:before="120" w:after="120" w:line="26" w:lineRule="atLeast"/>
        <w:ind w:firstLine="567"/>
        <w:rPr>
          <w:spacing w:val="-4"/>
          <w:szCs w:val="26"/>
        </w:rPr>
      </w:pPr>
      <w:r w:rsidRPr="0037645A">
        <w:rPr>
          <w:szCs w:val="26"/>
        </w:rPr>
        <w:t>Phần cuối của tóm tắt luận án tiến sĩ trình bày theo quy định tại Điều 1</w:t>
      </w:r>
      <w:r w:rsidR="00991DEF" w:rsidRPr="0037645A">
        <w:rPr>
          <w:szCs w:val="26"/>
        </w:rPr>
        <w:t>4</w:t>
      </w:r>
      <w:r w:rsidR="00161CC0">
        <w:rPr>
          <w:szCs w:val="26"/>
        </w:rPr>
        <w:t>.</w:t>
      </w:r>
    </w:p>
    <w:p w14:paraId="44C09E4A" w14:textId="2E66F493" w:rsidR="00E03B27" w:rsidRPr="0037645A" w:rsidRDefault="00E03B27" w:rsidP="00A00350">
      <w:pPr>
        <w:widowControl w:val="0"/>
        <w:spacing w:before="120" w:after="120" w:line="26" w:lineRule="atLeast"/>
        <w:ind w:firstLine="567"/>
        <w:rPr>
          <w:b/>
          <w:noProof/>
          <w:szCs w:val="26"/>
        </w:rPr>
      </w:pPr>
      <w:r w:rsidRPr="0037645A">
        <w:rPr>
          <w:b/>
          <w:noProof/>
          <w:szCs w:val="26"/>
        </w:rPr>
        <w:t>Điều 1</w:t>
      </w:r>
      <w:r w:rsidR="00991DEF" w:rsidRPr="0037645A">
        <w:rPr>
          <w:b/>
          <w:noProof/>
          <w:szCs w:val="26"/>
        </w:rPr>
        <w:t>1</w:t>
      </w:r>
      <w:r w:rsidRPr="0037645A">
        <w:rPr>
          <w:b/>
          <w:noProof/>
          <w:szCs w:val="26"/>
        </w:rPr>
        <w:t>. Trang bìa 1</w:t>
      </w:r>
    </w:p>
    <w:p w14:paraId="4CAA39BE" w14:textId="709DE9F1" w:rsidR="007D2BDD" w:rsidRPr="0037645A" w:rsidRDefault="007D2BDD" w:rsidP="00A00350">
      <w:pPr>
        <w:widowControl w:val="0"/>
        <w:spacing w:before="120" w:after="120" w:line="26" w:lineRule="atLeast"/>
        <w:ind w:firstLine="567"/>
        <w:jc w:val="both"/>
        <w:rPr>
          <w:szCs w:val="26"/>
        </w:rPr>
      </w:pPr>
      <w:r w:rsidRPr="0037645A">
        <w:rPr>
          <w:szCs w:val="26"/>
        </w:rPr>
        <w:t>Trang này gồm các nội dung theo thứ tự sau:</w:t>
      </w:r>
    </w:p>
    <w:p w14:paraId="397607DD" w14:textId="035094CF" w:rsidR="007D2BDD" w:rsidRPr="0037645A" w:rsidRDefault="00CD020C" w:rsidP="00A00350">
      <w:pPr>
        <w:widowControl w:val="0"/>
        <w:spacing w:before="120" w:after="120" w:line="26" w:lineRule="atLeast"/>
        <w:ind w:firstLine="540"/>
        <w:jc w:val="both"/>
        <w:rPr>
          <w:szCs w:val="26"/>
        </w:rPr>
      </w:pPr>
      <w:r w:rsidRPr="0037645A">
        <w:rPr>
          <w:szCs w:val="26"/>
        </w:rPr>
        <w:t>1.</w:t>
      </w:r>
      <w:r w:rsidR="007D2BDD" w:rsidRPr="0037645A">
        <w:rPr>
          <w:szCs w:val="26"/>
        </w:rPr>
        <w:t xml:space="preserve"> Bộ Giáo dục và Đào tạo (viết hoa, in thường, cỡ chữ 14, căn giữa)</w:t>
      </w:r>
      <w:r w:rsidR="003E5E1A">
        <w:rPr>
          <w:szCs w:val="26"/>
        </w:rPr>
        <w:t>.</w:t>
      </w:r>
    </w:p>
    <w:p w14:paraId="00187AF6" w14:textId="7956FC3C" w:rsidR="007D2BDD" w:rsidRPr="0037645A" w:rsidRDefault="00CD020C" w:rsidP="00A00350">
      <w:pPr>
        <w:widowControl w:val="0"/>
        <w:spacing w:before="120" w:after="120" w:line="26" w:lineRule="atLeast"/>
        <w:ind w:firstLine="540"/>
        <w:jc w:val="both"/>
        <w:rPr>
          <w:szCs w:val="26"/>
        </w:rPr>
      </w:pPr>
      <w:r w:rsidRPr="0037645A">
        <w:rPr>
          <w:szCs w:val="26"/>
        </w:rPr>
        <w:t>2.</w:t>
      </w:r>
      <w:r w:rsidR="007D2BDD" w:rsidRPr="0037645A">
        <w:rPr>
          <w:szCs w:val="26"/>
        </w:rPr>
        <w:t xml:space="preserve"> Trường Đại học Nha Trang (viết hoa, in đậm, cỡ chữ 14, căn giữa)</w:t>
      </w:r>
      <w:r w:rsidR="003E5E1A">
        <w:rPr>
          <w:szCs w:val="26"/>
        </w:rPr>
        <w:t>.</w:t>
      </w:r>
    </w:p>
    <w:p w14:paraId="4631E265" w14:textId="38D65F93" w:rsidR="007D2BDD" w:rsidRPr="0037645A" w:rsidRDefault="00CD020C" w:rsidP="00A00350">
      <w:pPr>
        <w:widowControl w:val="0"/>
        <w:spacing w:before="120" w:after="120" w:line="26" w:lineRule="atLeast"/>
        <w:ind w:firstLine="567"/>
        <w:jc w:val="both"/>
        <w:rPr>
          <w:szCs w:val="26"/>
        </w:rPr>
      </w:pPr>
      <w:r w:rsidRPr="0037645A">
        <w:rPr>
          <w:szCs w:val="26"/>
        </w:rPr>
        <w:t>3.</w:t>
      </w:r>
      <w:r w:rsidR="007D2BDD" w:rsidRPr="0037645A">
        <w:rPr>
          <w:szCs w:val="26"/>
        </w:rPr>
        <w:t xml:space="preserve"> Họ và tên tác giả (viết hoa, in đậm, cỡ chữ 14, căn giữa)</w:t>
      </w:r>
      <w:r w:rsidR="003E5E1A">
        <w:rPr>
          <w:szCs w:val="26"/>
        </w:rPr>
        <w:t>.</w:t>
      </w:r>
    </w:p>
    <w:p w14:paraId="02C70AEC" w14:textId="663A371F" w:rsidR="007D2BDD" w:rsidRPr="0037645A" w:rsidRDefault="00CD020C" w:rsidP="00A00350">
      <w:pPr>
        <w:widowControl w:val="0"/>
        <w:spacing w:before="120" w:after="120" w:line="26" w:lineRule="atLeast"/>
        <w:ind w:firstLine="567"/>
        <w:jc w:val="both"/>
        <w:rPr>
          <w:szCs w:val="26"/>
        </w:rPr>
      </w:pPr>
      <w:r w:rsidRPr="0037645A">
        <w:rPr>
          <w:szCs w:val="26"/>
        </w:rPr>
        <w:t>4.</w:t>
      </w:r>
      <w:r w:rsidR="007D2BDD" w:rsidRPr="0037645A">
        <w:rPr>
          <w:szCs w:val="26"/>
        </w:rPr>
        <w:t xml:space="preserve"> Tên luận án (viết hoa, in đậm, cỡ chữ 16, căn giữa)</w:t>
      </w:r>
      <w:r w:rsidR="003E5E1A">
        <w:rPr>
          <w:szCs w:val="26"/>
        </w:rPr>
        <w:t>.</w:t>
      </w:r>
    </w:p>
    <w:p w14:paraId="28FAB2C3" w14:textId="527053C7" w:rsidR="007D2BDD" w:rsidRPr="0037645A" w:rsidRDefault="00CD020C" w:rsidP="00A00350">
      <w:pPr>
        <w:widowControl w:val="0"/>
        <w:spacing w:before="120" w:after="120" w:line="26" w:lineRule="atLeast"/>
        <w:ind w:firstLine="567"/>
        <w:jc w:val="both"/>
        <w:rPr>
          <w:szCs w:val="26"/>
        </w:rPr>
      </w:pPr>
      <w:r w:rsidRPr="0037645A">
        <w:rPr>
          <w:szCs w:val="26"/>
        </w:rPr>
        <w:t>5.</w:t>
      </w:r>
      <w:r w:rsidR="007D2BDD" w:rsidRPr="0037645A">
        <w:rPr>
          <w:szCs w:val="26"/>
        </w:rPr>
        <w:t xml:space="preserve"> Tóm tắt luận án tiến sĩ (viết hoa, in đậm, cỡ chữ 14, căn giữa)</w:t>
      </w:r>
      <w:r w:rsidR="003E5E1A">
        <w:rPr>
          <w:szCs w:val="26"/>
        </w:rPr>
        <w:t>.</w:t>
      </w:r>
    </w:p>
    <w:p w14:paraId="34A8B111" w14:textId="65169F90" w:rsidR="007D2BDD" w:rsidRPr="0037645A" w:rsidRDefault="00CD020C" w:rsidP="00A00350">
      <w:pPr>
        <w:widowControl w:val="0"/>
        <w:spacing w:before="120" w:after="120" w:line="26" w:lineRule="atLeast"/>
        <w:ind w:firstLine="567"/>
        <w:jc w:val="both"/>
        <w:rPr>
          <w:szCs w:val="26"/>
        </w:rPr>
      </w:pPr>
      <w:r w:rsidRPr="0037645A">
        <w:rPr>
          <w:szCs w:val="26"/>
        </w:rPr>
        <w:t>6.</w:t>
      </w:r>
      <w:r w:rsidR="007D2BDD" w:rsidRPr="0037645A">
        <w:rPr>
          <w:szCs w:val="26"/>
        </w:rPr>
        <w:t xml:space="preserve"> Khánh Hòa – năm thực hiện (viết hoa, in đậm, cỡ chữ 14, căn giữa)</w:t>
      </w:r>
      <w:r w:rsidR="003E5E1A">
        <w:rPr>
          <w:szCs w:val="26"/>
        </w:rPr>
        <w:t>.</w:t>
      </w:r>
    </w:p>
    <w:p w14:paraId="469DBBEE" w14:textId="4D1A65D0" w:rsidR="007D2BDD" w:rsidRPr="0037645A" w:rsidRDefault="007D2BDD" w:rsidP="00A00350">
      <w:pPr>
        <w:widowControl w:val="0"/>
        <w:spacing w:before="120" w:after="120" w:line="26" w:lineRule="atLeast"/>
        <w:ind w:firstLine="567"/>
        <w:jc w:val="both"/>
        <w:rPr>
          <w:szCs w:val="26"/>
        </w:rPr>
      </w:pPr>
      <w:r w:rsidRPr="0037645A">
        <w:rPr>
          <w:szCs w:val="26"/>
        </w:rPr>
        <w:t xml:space="preserve">Xem Mẫu </w:t>
      </w:r>
      <w:r w:rsidR="00F651B8" w:rsidRPr="0037645A">
        <w:rPr>
          <w:szCs w:val="26"/>
        </w:rPr>
        <w:t>2</w:t>
      </w:r>
      <w:r w:rsidR="00492398" w:rsidRPr="0037645A">
        <w:rPr>
          <w:szCs w:val="26"/>
        </w:rPr>
        <w:t>.1</w:t>
      </w:r>
      <w:r w:rsidRPr="0037645A">
        <w:rPr>
          <w:szCs w:val="26"/>
        </w:rPr>
        <w:t>.</w:t>
      </w:r>
    </w:p>
    <w:p w14:paraId="79938EB5" w14:textId="65CBCBF3" w:rsidR="00330CED" w:rsidRPr="0037645A" w:rsidRDefault="00330CED" w:rsidP="00A00350">
      <w:pPr>
        <w:widowControl w:val="0"/>
        <w:spacing w:before="120" w:after="120" w:line="26" w:lineRule="atLeast"/>
        <w:ind w:firstLine="567"/>
        <w:rPr>
          <w:b/>
          <w:noProof/>
          <w:szCs w:val="26"/>
        </w:rPr>
      </w:pPr>
      <w:r w:rsidRPr="0037645A">
        <w:rPr>
          <w:b/>
          <w:noProof/>
          <w:szCs w:val="26"/>
        </w:rPr>
        <w:t>Điều 1</w:t>
      </w:r>
      <w:r w:rsidR="00F651B8" w:rsidRPr="0037645A">
        <w:rPr>
          <w:b/>
          <w:noProof/>
          <w:szCs w:val="26"/>
        </w:rPr>
        <w:t>2</w:t>
      </w:r>
      <w:r w:rsidRPr="0037645A">
        <w:rPr>
          <w:b/>
          <w:noProof/>
          <w:szCs w:val="26"/>
        </w:rPr>
        <w:t>. Trang bìa 2</w:t>
      </w:r>
    </w:p>
    <w:p w14:paraId="6BC3E6C8" w14:textId="77777777" w:rsidR="00330CED" w:rsidRPr="0037645A" w:rsidRDefault="00330CED" w:rsidP="00A00350">
      <w:pPr>
        <w:widowControl w:val="0"/>
        <w:spacing w:before="120" w:after="120" w:line="26" w:lineRule="atLeast"/>
        <w:ind w:firstLine="567"/>
        <w:jc w:val="both"/>
        <w:rPr>
          <w:szCs w:val="26"/>
        </w:rPr>
      </w:pPr>
      <w:r w:rsidRPr="0037645A">
        <w:rPr>
          <w:szCs w:val="26"/>
        </w:rPr>
        <w:t>Trang này gồm các nội dung theo thứ tự sau:</w:t>
      </w:r>
    </w:p>
    <w:p w14:paraId="115E2DE1" w14:textId="48DA36A3" w:rsidR="007D2BDD" w:rsidRPr="0037645A" w:rsidRDefault="00A8353F" w:rsidP="00A00350">
      <w:pPr>
        <w:widowControl w:val="0"/>
        <w:spacing w:before="120" w:after="120" w:line="26" w:lineRule="atLeast"/>
        <w:ind w:firstLine="567"/>
        <w:jc w:val="both"/>
        <w:rPr>
          <w:szCs w:val="26"/>
        </w:rPr>
      </w:pPr>
      <w:r w:rsidRPr="0037645A">
        <w:rPr>
          <w:szCs w:val="26"/>
        </w:rPr>
        <w:t>1.</w:t>
      </w:r>
      <w:r w:rsidR="007D2BDD" w:rsidRPr="0037645A">
        <w:rPr>
          <w:szCs w:val="26"/>
        </w:rPr>
        <w:t xml:space="preserve"> Công trình được hoàn thành tại Trường Đại học Nha Trang</w:t>
      </w:r>
      <w:r w:rsidR="003E5E1A">
        <w:rPr>
          <w:szCs w:val="26"/>
        </w:rPr>
        <w:t>.</w:t>
      </w:r>
    </w:p>
    <w:p w14:paraId="6512B993" w14:textId="18B7ABDA" w:rsidR="007D2BDD" w:rsidRPr="0037645A" w:rsidRDefault="00A8353F" w:rsidP="00A00350">
      <w:pPr>
        <w:widowControl w:val="0"/>
        <w:spacing w:before="120" w:after="120" w:line="26" w:lineRule="atLeast"/>
        <w:ind w:firstLine="567"/>
        <w:jc w:val="both"/>
        <w:rPr>
          <w:szCs w:val="26"/>
        </w:rPr>
      </w:pPr>
      <w:r w:rsidRPr="0037645A">
        <w:rPr>
          <w:szCs w:val="26"/>
        </w:rPr>
        <w:t>2.</w:t>
      </w:r>
      <w:r w:rsidR="007D2BDD" w:rsidRPr="0037645A">
        <w:rPr>
          <w:szCs w:val="26"/>
        </w:rPr>
        <w:t xml:space="preserve"> Người hướng dẫn khoa học</w:t>
      </w:r>
      <w:r w:rsidR="003E5E1A">
        <w:rPr>
          <w:szCs w:val="26"/>
        </w:rPr>
        <w:t>.</w:t>
      </w:r>
    </w:p>
    <w:p w14:paraId="1A661605" w14:textId="51820DAF" w:rsidR="007D2BDD" w:rsidRPr="0037645A" w:rsidRDefault="00A8353F" w:rsidP="00A00350">
      <w:pPr>
        <w:widowControl w:val="0"/>
        <w:spacing w:before="120" w:after="120" w:line="26" w:lineRule="atLeast"/>
        <w:ind w:firstLine="567"/>
        <w:jc w:val="both"/>
        <w:rPr>
          <w:szCs w:val="26"/>
        </w:rPr>
      </w:pPr>
      <w:r w:rsidRPr="0037645A">
        <w:rPr>
          <w:szCs w:val="26"/>
        </w:rPr>
        <w:t>3.</w:t>
      </w:r>
      <w:r w:rsidR="007D2BDD" w:rsidRPr="0037645A">
        <w:rPr>
          <w:szCs w:val="26"/>
        </w:rPr>
        <w:t xml:space="preserve"> Danh sách các phản biện</w:t>
      </w:r>
      <w:r w:rsidR="003E5E1A">
        <w:rPr>
          <w:szCs w:val="26"/>
        </w:rPr>
        <w:t>.</w:t>
      </w:r>
    </w:p>
    <w:p w14:paraId="59677A95" w14:textId="7C2EC0A8" w:rsidR="007D2BDD" w:rsidRPr="0037645A" w:rsidRDefault="00A8353F" w:rsidP="00A00350">
      <w:pPr>
        <w:widowControl w:val="0"/>
        <w:spacing w:before="120" w:after="120" w:line="26" w:lineRule="atLeast"/>
        <w:ind w:firstLine="567"/>
        <w:jc w:val="both"/>
        <w:rPr>
          <w:szCs w:val="26"/>
        </w:rPr>
      </w:pPr>
      <w:r w:rsidRPr="0037645A">
        <w:rPr>
          <w:szCs w:val="26"/>
        </w:rPr>
        <w:t>4.</w:t>
      </w:r>
      <w:r w:rsidR="007D2BDD" w:rsidRPr="0037645A">
        <w:rPr>
          <w:szCs w:val="26"/>
        </w:rPr>
        <w:t xml:space="preserve"> Thời gian bảo vệ</w:t>
      </w:r>
      <w:r w:rsidR="003E5E1A">
        <w:rPr>
          <w:szCs w:val="26"/>
        </w:rPr>
        <w:t>.</w:t>
      </w:r>
    </w:p>
    <w:p w14:paraId="71D68BE1" w14:textId="67A6A213" w:rsidR="007D2BDD" w:rsidRPr="0037645A" w:rsidRDefault="00A8353F" w:rsidP="00A00350">
      <w:pPr>
        <w:widowControl w:val="0"/>
        <w:spacing w:before="120" w:after="120" w:line="26" w:lineRule="atLeast"/>
        <w:ind w:firstLine="567"/>
        <w:jc w:val="both"/>
        <w:rPr>
          <w:szCs w:val="26"/>
        </w:rPr>
      </w:pPr>
      <w:r w:rsidRPr="0037645A">
        <w:rPr>
          <w:szCs w:val="26"/>
        </w:rPr>
        <w:t>5.</w:t>
      </w:r>
      <w:r w:rsidR="007D2BDD" w:rsidRPr="0037645A">
        <w:rPr>
          <w:szCs w:val="26"/>
        </w:rPr>
        <w:t xml:space="preserve"> Nơi lưu trữ luận án: Thư viện Quốc gia và</w:t>
      </w:r>
      <w:r w:rsidR="00330CED" w:rsidRPr="0037645A">
        <w:rPr>
          <w:szCs w:val="26"/>
        </w:rPr>
        <w:t xml:space="preserve"> </w:t>
      </w:r>
      <w:r w:rsidR="007D2BDD" w:rsidRPr="0037645A">
        <w:rPr>
          <w:szCs w:val="26"/>
        </w:rPr>
        <w:t>Thư viện Trường Đại học Nha Trang</w:t>
      </w:r>
      <w:r w:rsidR="003E5E1A">
        <w:rPr>
          <w:szCs w:val="26"/>
        </w:rPr>
        <w:t>.</w:t>
      </w:r>
    </w:p>
    <w:p w14:paraId="4EC12A34" w14:textId="0E4FD1CE" w:rsidR="007D2BDD" w:rsidRPr="0037645A" w:rsidRDefault="00A8353F" w:rsidP="00A00350">
      <w:pPr>
        <w:widowControl w:val="0"/>
        <w:spacing w:before="120" w:after="120" w:line="26" w:lineRule="atLeast"/>
        <w:ind w:firstLine="567"/>
        <w:jc w:val="both"/>
        <w:rPr>
          <w:spacing w:val="-4"/>
          <w:szCs w:val="26"/>
        </w:rPr>
      </w:pPr>
      <w:r w:rsidRPr="0037645A">
        <w:rPr>
          <w:spacing w:val="-4"/>
          <w:szCs w:val="26"/>
        </w:rPr>
        <w:t>6.</w:t>
      </w:r>
      <w:r w:rsidR="007D2BDD" w:rsidRPr="0037645A">
        <w:rPr>
          <w:spacing w:val="-4"/>
          <w:szCs w:val="26"/>
        </w:rPr>
        <w:t xml:space="preserve"> Sử dụng cỡ chữ 13, in đậm, trình bày theo chiều đứng</w:t>
      </w:r>
      <w:r w:rsidR="003E5E1A">
        <w:rPr>
          <w:spacing w:val="-4"/>
          <w:szCs w:val="26"/>
        </w:rPr>
        <w:t>.</w:t>
      </w:r>
    </w:p>
    <w:p w14:paraId="637CE348" w14:textId="068ABEF0" w:rsidR="007D2BDD" w:rsidRPr="0037645A" w:rsidRDefault="007D2BDD" w:rsidP="00A00350">
      <w:pPr>
        <w:widowControl w:val="0"/>
        <w:spacing w:before="120" w:after="120" w:line="26" w:lineRule="atLeast"/>
        <w:ind w:firstLine="567"/>
        <w:jc w:val="both"/>
        <w:rPr>
          <w:szCs w:val="26"/>
        </w:rPr>
      </w:pPr>
      <w:r w:rsidRPr="0037645A">
        <w:rPr>
          <w:szCs w:val="26"/>
        </w:rPr>
        <w:t xml:space="preserve">Xem Mẫu </w:t>
      </w:r>
      <w:r w:rsidR="00CD020C" w:rsidRPr="0037645A">
        <w:rPr>
          <w:szCs w:val="26"/>
        </w:rPr>
        <w:t>2</w:t>
      </w:r>
      <w:r w:rsidR="005B45A1" w:rsidRPr="0037645A">
        <w:rPr>
          <w:szCs w:val="26"/>
        </w:rPr>
        <w:t>.2</w:t>
      </w:r>
      <w:r w:rsidRPr="0037645A">
        <w:rPr>
          <w:szCs w:val="26"/>
        </w:rPr>
        <w:t>.</w:t>
      </w:r>
    </w:p>
    <w:p w14:paraId="251BBDBB" w14:textId="0B1B54FE" w:rsidR="007D2BDD" w:rsidRPr="0037645A" w:rsidRDefault="00FA5946" w:rsidP="00A00350">
      <w:pPr>
        <w:widowControl w:val="0"/>
        <w:spacing w:before="120" w:after="120" w:line="26" w:lineRule="atLeast"/>
        <w:ind w:firstLine="567"/>
        <w:rPr>
          <w:rStyle w:val="Bodytext0"/>
          <w:b/>
          <w:szCs w:val="26"/>
          <w:lang w:val="vi-VN" w:eastAsia="vi-VN"/>
        </w:rPr>
      </w:pPr>
      <w:r w:rsidRPr="0037645A">
        <w:rPr>
          <w:b/>
          <w:noProof/>
          <w:szCs w:val="26"/>
        </w:rPr>
        <w:t>Điều 1</w:t>
      </w:r>
      <w:r w:rsidR="00CD020C" w:rsidRPr="0037645A">
        <w:rPr>
          <w:b/>
          <w:noProof/>
          <w:szCs w:val="26"/>
        </w:rPr>
        <w:t>3</w:t>
      </w:r>
      <w:r w:rsidRPr="0037645A">
        <w:rPr>
          <w:b/>
          <w:noProof/>
          <w:szCs w:val="26"/>
        </w:rPr>
        <w:t xml:space="preserve">. </w:t>
      </w:r>
      <w:r w:rsidR="007D2BDD" w:rsidRPr="0037645A">
        <w:rPr>
          <w:rStyle w:val="Bodytext0"/>
          <w:b/>
          <w:szCs w:val="26"/>
          <w:lang w:val="vi-VN" w:eastAsia="vi-VN"/>
        </w:rPr>
        <w:t>Phần chính</w:t>
      </w:r>
    </w:p>
    <w:p w14:paraId="344A6BED" w14:textId="068438A8" w:rsidR="007D2BDD" w:rsidRPr="0037645A" w:rsidRDefault="00B81E2F" w:rsidP="00A00350">
      <w:pPr>
        <w:widowControl w:val="0"/>
        <w:spacing w:before="120" w:after="120" w:line="26" w:lineRule="atLeast"/>
        <w:ind w:firstLine="567"/>
        <w:jc w:val="both"/>
        <w:rPr>
          <w:szCs w:val="26"/>
        </w:rPr>
      </w:pPr>
      <w:r w:rsidRPr="0037645A">
        <w:rPr>
          <w:szCs w:val="26"/>
        </w:rPr>
        <w:t>1.</w:t>
      </w:r>
      <w:r w:rsidR="007D2BDD" w:rsidRPr="0037645A">
        <w:rPr>
          <w:szCs w:val="26"/>
        </w:rPr>
        <w:t xml:space="preserve"> Phải phản ảnh trung thực kết cấu, bố cục và nội dung của luận án, phải trình bày đầy đủ toàn văn kết luận của luận án.</w:t>
      </w:r>
    </w:p>
    <w:p w14:paraId="261B3765" w14:textId="56E1E14F" w:rsidR="007D2BDD" w:rsidRPr="0037645A" w:rsidRDefault="00B81E2F" w:rsidP="00A00350">
      <w:pPr>
        <w:widowControl w:val="0"/>
        <w:spacing w:before="120" w:after="120" w:line="26" w:lineRule="atLeast"/>
        <w:ind w:firstLine="567"/>
        <w:jc w:val="both"/>
        <w:rPr>
          <w:szCs w:val="26"/>
        </w:rPr>
      </w:pPr>
      <w:r w:rsidRPr="0037645A">
        <w:rPr>
          <w:szCs w:val="26"/>
        </w:rPr>
        <w:t>2.</w:t>
      </w:r>
      <w:r w:rsidR="007D2BDD" w:rsidRPr="0037645A">
        <w:rPr>
          <w:szCs w:val="26"/>
        </w:rPr>
        <w:t xml:space="preserve"> Số của bảng biểu, hình vẽ, đồ thị, công thức, tài liệu tham khảo tương tự như trong luận án. </w:t>
      </w:r>
    </w:p>
    <w:p w14:paraId="23E9F968" w14:textId="789E828F" w:rsidR="007D2BDD" w:rsidRPr="0037645A" w:rsidRDefault="00AF3F82" w:rsidP="00A00350">
      <w:pPr>
        <w:widowControl w:val="0"/>
        <w:spacing w:before="120" w:after="120" w:line="26" w:lineRule="atLeast"/>
        <w:ind w:firstLine="567"/>
        <w:rPr>
          <w:rStyle w:val="Bodytext0"/>
          <w:b/>
          <w:szCs w:val="26"/>
          <w:lang w:val="vi-VN" w:eastAsia="vi-VN"/>
        </w:rPr>
      </w:pPr>
      <w:r w:rsidRPr="0037645A">
        <w:rPr>
          <w:b/>
          <w:noProof/>
          <w:szCs w:val="26"/>
        </w:rPr>
        <w:t>Điều 1</w:t>
      </w:r>
      <w:r w:rsidR="00B81E2F" w:rsidRPr="0037645A">
        <w:rPr>
          <w:b/>
          <w:noProof/>
          <w:szCs w:val="26"/>
        </w:rPr>
        <w:t>4</w:t>
      </w:r>
      <w:r w:rsidRPr="0037645A">
        <w:rPr>
          <w:b/>
          <w:noProof/>
          <w:szCs w:val="26"/>
        </w:rPr>
        <w:t xml:space="preserve">. </w:t>
      </w:r>
      <w:r w:rsidR="00D1082E" w:rsidRPr="0037645A">
        <w:rPr>
          <w:b/>
          <w:noProof/>
          <w:szCs w:val="26"/>
        </w:rPr>
        <w:t>Phần cuối của Tóm tắt luận án tiến sĩ</w:t>
      </w:r>
    </w:p>
    <w:p w14:paraId="6211BD5B" w14:textId="77F795FF" w:rsidR="007D2BDD" w:rsidRPr="0037645A" w:rsidRDefault="004E4D88" w:rsidP="002F7E66">
      <w:pPr>
        <w:widowControl w:val="0"/>
        <w:spacing w:before="120" w:after="120" w:line="26" w:lineRule="atLeast"/>
        <w:ind w:firstLine="567"/>
        <w:jc w:val="both"/>
        <w:rPr>
          <w:szCs w:val="26"/>
          <w:lang w:val="vi-VN"/>
        </w:rPr>
      </w:pPr>
      <w:r w:rsidRPr="0037645A">
        <w:rPr>
          <w:szCs w:val="26"/>
          <w:lang w:val="vi-VN"/>
        </w:rPr>
        <w:t>1.</w:t>
      </w:r>
      <w:r w:rsidR="007D2BDD" w:rsidRPr="0037645A">
        <w:rPr>
          <w:szCs w:val="26"/>
          <w:lang w:val="vi-VN"/>
        </w:rPr>
        <w:t xml:space="preserve"> </w:t>
      </w:r>
      <w:r w:rsidRPr="0037645A">
        <w:rPr>
          <w:rStyle w:val="Bodytext0"/>
          <w:bCs/>
          <w:szCs w:val="26"/>
          <w:lang w:val="vi-VN" w:eastAsia="vi-VN"/>
        </w:rPr>
        <w:t>Tóm tắt những đóng góp mới của luận án</w:t>
      </w:r>
      <w:r w:rsidR="00D1082E" w:rsidRPr="0037645A">
        <w:rPr>
          <w:rStyle w:val="Bodytext0"/>
          <w:bCs/>
          <w:szCs w:val="26"/>
          <w:lang w:val="vi-VN" w:eastAsia="vi-VN"/>
        </w:rPr>
        <w:t>:</w:t>
      </w:r>
      <w:r w:rsidRPr="0037645A">
        <w:rPr>
          <w:szCs w:val="26"/>
          <w:lang w:val="vi-VN"/>
        </w:rPr>
        <w:t xml:space="preserve"> </w:t>
      </w:r>
      <w:r w:rsidR="007D2BDD" w:rsidRPr="0037645A">
        <w:rPr>
          <w:szCs w:val="26"/>
          <w:lang w:val="vi-VN"/>
        </w:rPr>
        <w:t xml:space="preserve">Tương tự như bản tóm tắt trong luận án, trình bày theo quy định tại </w:t>
      </w:r>
      <w:r w:rsidR="002F7E66" w:rsidRPr="0037645A">
        <w:rPr>
          <w:szCs w:val="26"/>
          <w:lang w:val="vi-VN"/>
        </w:rPr>
        <w:t>khoản 10</w:t>
      </w:r>
      <w:r w:rsidR="00517671" w:rsidRPr="0037645A">
        <w:rPr>
          <w:szCs w:val="26"/>
          <w:lang w:val="vi-VN"/>
        </w:rPr>
        <w:t xml:space="preserve">, Điều </w:t>
      </w:r>
      <w:r w:rsidR="002F7E66" w:rsidRPr="0037645A">
        <w:rPr>
          <w:szCs w:val="26"/>
          <w:lang w:val="vi-VN"/>
        </w:rPr>
        <w:t>6</w:t>
      </w:r>
      <w:r w:rsidR="007D2BDD" w:rsidRPr="0037645A">
        <w:rPr>
          <w:szCs w:val="26"/>
          <w:lang w:val="vi-VN"/>
        </w:rPr>
        <w:t xml:space="preserve">. </w:t>
      </w:r>
    </w:p>
    <w:p w14:paraId="1E131828" w14:textId="07189E7F" w:rsidR="007D2BDD" w:rsidRPr="0037645A" w:rsidRDefault="00D1082E" w:rsidP="00A00350">
      <w:pPr>
        <w:widowControl w:val="0"/>
        <w:spacing w:before="120" w:after="120" w:line="26" w:lineRule="atLeast"/>
        <w:ind w:firstLine="567"/>
        <w:jc w:val="both"/>
        <w:rPr>
          <w:szCs w:val="26"/>
          <w:lang w:val="vi-VN"/>
        </w:rPr>
      </w:pPr>
      <w:r w:rsidRPr="0037645A">
        <w:rPr>
          <w:szCs w:val="26"/>
          <w:lang w:val="vi-VN"/>
        </w:rPr>
        <w:t xml:space="preserve">2. </w:t>
      </w:r>
      <w:r w:rsidR="007D2BDD" w:rsidRPr="0037645A">
        <w:rPr>
          <w:szCs w:val="26"/>
          <w:lang w:val="vi-VN"/>
        </w:rPr>
        <w:t>Danh mục công trình đã công bố</w:t>
      </w:r>
      <w:r w:rsidR="00C557F0" w:rsidRPr="0037645A">
        <w:rPr>
          <w:szCs w:val="26"/>
          <w:lang w:val="vi-VN"/>
        </w:rPr>
        <w:t xml:space="preserve">: </w:t>
      </w:r>
      <w:r w:rsidR="007D2BDD" w:rsidRPr="0037645A">
        <w:rPr>
          <w:szCs w:val="26"/>
          <w:lang w:val="vi-VN"/>
        </w:rPr>
        <w:t xml:space="preserve">Tương tự như danh mục trong quyển luận án tiến sĩ, trình bày theo quy định tại </w:t>
      </w:r>
      <w:r w:rsidR="00BB0ED4" w:rsidRPr="0037645A">
        <w:rPr>
          <w:szCs w:val="26"/>
          <w:lang w:val="vi-VN"/>
        </w:rPr>
        <w:t>khoản 1</w:t>
      </w:r>
      <w:r w:rsidR="00517671" w:rsidRPr="0037645A">
        <w:rPr>
          <w:szCs w:val="26"/>
          <w:lang w:val="vi-VN"/>
        </w:rPr>
        <w:t xml:space="preserve">, Điều </w:t>
      </w:r>
      <w:r w:rsidR="00BB0ED4" w:rsidRPr="0037645A">
        <w:rPr>
          <w:szCs w:val="26"/>
          <w:lang w:val="vi-VN"/>
        </w:rPr>
        <w:t>8</w:t>
      </w:r>
      <w:r w:rsidR="00517671" w:rsidRPr="0037645A">
        <w:rPr>
          <w:szCs w:val="26"/>
          <w:lang w:val="vi-VN"/>
        </w:rPr>
        <w:t>.</w:t>
      </w:r>
      <w:r w:rsidR="007D2BDD" w:rsidRPr="0037645A">
        <w:rPr>
          <w:szCs w:val="26"/>
          <w:lang w:val="vi-VN"/>
        </w:rPr>
        <w:t xml:space="preserve"> </w:t>
      </w:r>
    </w:p>
    <w:p w14:paraId="572D070D" w14:textId="77777777" w:rsidR="007D2BDD" w:rsidRPr="0037645A" w:rsidRDefault="007D2BDD" w:rsidP="00A00350">
      <w:pPr>
        <w:widowControl w:val="0"/>
        <w:spacing w:before="120" w:after="120" w:line="26" w:lineRule="atLeast"/>
        <w:rPr>
          <w:noProof/>
          <w:szCs w:val="26"/>
          <w:lang w:val="vi-VN"/>
        </w:rPr>
      </w:pPr>
    </w:p>
    <w:p w14:paraId="11DE3438" w14:textId="08A25384" w:rsidR="00D35A3F" w:rsidRPr="0037645A" w:rsidRDefault="0047318B" w:rsidP="00A00350">
      <w:pPr>
        <w:widowControl w:val="0"/>
        <w:spacing w:before="120" w:after="120" w:line="26" w:lineRule="atLeast"/>
        <w:jc w:val="center"/>
        <w:rPr>
          <w:b/>
          <w:szCs w:val="26"/>
          <w:lang w:val="vi-VN"/>
        </w:rPr>
      </w:pPr>
      <w:r w:rsidRPr="0037645A">
        <w:rPr>
          <w:b/>
          <w:szCs w:val="26"/>
          <w:lang w:val="vi-VN"/>
        </w:rPr>
        <w:t>Chương IV</w:t>
      </w:r>
    </w:p>
    <w:p w14:paraId="666BC25D" w14:textId="1140BF1D" w:rsidR="007D2BDD" w:rsidRPr="0037645A" w:rsidRDefault="007D2BDD" w:rsidP="00A00350">
      <w:pPr>
        <w:widowControl w:val="0"/>
        <w:spacing w:before="120" w:after="120" w:line="26" w:lineRule="atLeast"/>
        <w:jc w:val="center"/>
        <w:rPr>
          <w:b/>
          <w:szCs w:val="26"/>
          <w:lang w:val="vi-VN"/>
        </w:rPr>
      </w:pPr>
      <w:r w:rsidRPr="0037645A">
        <w:rPr>
          <w:b/>
          <w:szCs w:val="26"/>
          <w:lang w:val="vi-VN"/>
        </w:rPr>
        <w:t xml:space="preserve">QUY ĐỊNH </w:t>
      </w:r>
      <w:r w:rsidR="00BF2542" w:rsidRPr="0037645A">
        <w:rPr>
          <w:b/>
          <w:szCs w:val="26"/>
          <w:lang w:val="vi-VN"/>
        </w:rPr>
        <w:t>TRÌNH BÀY</w:t>
      </w:r>
      <w:r w:rsidRPr="0037645A">
        <w:rPr>
          <w:b/>
          <w:szCs w:val="26"/>
          <w:lang w:val="vi-VN"/>
        </w:rPr>
        <w:t xml:space="preserve"> TIỂU LUẬN TỔNG QUAN </w:t>
      </w:r>
    </w:p>
    <w:p w14:paraId="4F0C4D84" w14:textId="77777777" w:rsidR="007D2BDD" w:rsidRPr="005B20D3" w:rsidRDefault="007D2BDD" w:rsidP="00A00350">
      <w:pPr>
        <w:pStyle w:val="Bodytext1"/>
        <w:shd w:val="clear" w:color="auto" w:fill="auto"/>
        <w:tabs>
          <w:tab w:val="left" w:pos="1317"/>
        </w:tabs>
        <w:spacing w:after="120" w:line="26" w:lineRule="atLeast"/>
        <w:ind w:firstLine="0"/>
        <w:jc w:val="center"/>
        <w:outlineLvl w:val="1"/>
        <w:rPr>
          <w:b/>
          <w:sz w:val="6"/>
          <w:szCs w:val="6"/>
          <w:lang w:val="vi-VN"/>
        </w:rPr>
      </w:pPr>
    </w:p>
    <w:p w14:paraId="260691BA" w14:textId="1C6A6CBD" w:rsidR="007D2BDD" w:rsidRPr="0037645A" w:rsidRDefault="009E5F81" w:rsidP="00A00350">
      <w:pPr>
        <w:widowControl w:val="0"/>
        <w:spacing w:before="120" w:after="120" w:line="26" w:lineRule="atLeast"/>
        <w:ind w:firstLine="567"/>
        <w:jc w:val="both"/>
        <w:rPr>
          <w:b/>
          <w:noProof/>
          <w:szCs w:val="26"/>
          <w:lang w:val="vi-VN"/>
        </w:rPr>
      </w:pPr>
      <w:r w:rsidRPr="0037645A">
        <w:rPr>
          <w:rStyle w:val="Bodytext0"/>
          <w:b/>
          <w:szCs w:val="26"/>
          <w:lang w:val="vi-VN" w:eastAsia="vi-VN"/>
        </w:rPr>
        <w:t>Điều 1</w:t>
      </w:r>
      <w:r w:rsidR="00D4398B" w:rsidRPr="0037645A">
        <w:rPr>
          <w:rStyle w:val="Bodytext0"/>
          <w:b/>
          <w:szCs w:val="26"/>
          <w:lang w:val="vi-VN" w:eastAsia="vi-VN"/>
        </w:rPr>
        <w:t>5</w:t>
      </w:r>
      <w:r w:rsidRPr="0037645A">
        <w:rPr>
          <w:rStyle w:val="Bodytext0"/>
          <w:b/>
          <w:szCs w:val="26"/>
          <w:lang w:val="vi-VN" w:eastAsia="vi-VN"/>
        </w:rPr>
        <w:t>.</w:t>
      </w:r>
      <w:r w:rsidR="007D2BDD" w:rsidRPr="0037645A">
        <w:rPr>
          <w:rStyle w:val="Bodytext0"/>
          <w:b/>
          <w:szCs w:val="26"/>
          <w:lang w:val="vi-VN" w:eastAsia="vi-VN"/>
        </w:rPr>
        <w:t xml:space="preserve"> Giới hạn số trang</w:t>
      </w:r>
    </w:p>
    <w:p w14:paraId="2A1CDDAB" w14:textId="6EAD802C" w:rsidR="00C5367A" w:rsidRPr="0037645A" w:rsidRDefault="00C5367A" w:rsidP="00A00350">
      <w:pPr>
        <w:widowControl w:val="0"/>
        <w:spacing w:before="120" w:after="120" w:line="26" w:lineRule="atLeast"/>
        <w:ind w:firstLine="567"/>
        <w:jc w:val="both"/>
        <w:rPr>
          <w:szCs w:val="26"/>
          <w:lang w:val="vi-VN"/>
        </w:rPr>
      </w:pPr>
      <w:r w:rsidRPr="0037645A">
        <w:rPr>
          <w:szCs w:val="26"/>
          <w:lang w:val="vi-VN"/>
        </w:rPr>
        <w:t>Tiểu luận tổng quan được trình không quá 30 trang A4, không kể phụ lục</w:t>
      </w:r>
      <w:r w:rsidR="003F2584" w:rsidRPr="0037645A">
        <w:rPr>
          <w:szCs w:val="26"/>
          <w:lang w:val="vi-VN"/>
        </w:rPr>
        <w:t>.</w:t>
      </w:r>
    </w:p>
    <w:p w14:paraId="477BF108" w14:textId="097AB89A" w:rsidR="007D2BDD" w:rsidRPr="0037645A" w:rsidRDefault="007F5277" w:rsidP="00A00350">
      <w:pPr>
        <w:widowControl w:val="0"/>
        <w:spacing w:before="120" w:after="120" w:line="26" w:lineRule="atLeast"/>
        <w:ind w:firstLine="567"/>
        <w:jc w:val="both"/>
        <w:rPr>
          <w:b/>
          <w:noProof/>
          <w:szCs w:val="26"/>
          <w:lang w:val="vi-VN"/>
        </w:rPr>
      </w:pPr>
      <w:r w:rsidRPr="0037645A">
        <w:rPr>
          <w:b/>
          <w:noProof/>
          <w:szCs w:val="26"/>
          <w:lang w:val="vi-VN"/>
        </w:rPr>
        <w:t>Điều 1</w:t>
      </w:r>
      <w:r w:rsidR="00D4398B" w:rsidRPr="0037645A">
        <w:rPr>
          <w:b/>
          <w:noProof/>
          <w:szCs w:val="26"/>
          <w:lang w:val="vi-VN"/>
        </w:rPr>
        <w:t>6</w:t>
      </w:r>
      <w:r w:rsidRPr="0037645A">
        <w:rPr>
          <w:b/>
          <w:noProof/>
          <w:szCs w:val="26"/>
          <w:lang w:val="vi-VN"/>
        </w:rPr>
        <w:t xml:space="preserve">. </w:t>
      </w:r>
      <w:r w:rsidR="007D2BDD" w:rsidRPr="0037645A">
        <w:rPr>
          <w:b/>
          <w:noProof/>
          <w:szCs w:val="26"/>
          <w:lang w:val="vi-VN"/>
        </w:rPr>
        <w:t>Bố cục</w:t>
      </w:r>
    </w:p>
    <w:p w14:paraId="78DA8FC7" w14:textId="02C1817A" w:rsidR="007D2BDD" w:rsidRPr="00161CC0" w:rsidRDefault="007D2BDD" w:rsidP="00A00350">
      <w:pPr>
        <w:widowControl w:val="0"/>
        <w:spacing w:before="120" w:after="120" w:line="26" w:lineRule="atLeast"/>
        <w:ind w:firstLine="567"/>
        <w:jc w:val="both"/>
        <w:rPr>
          <w:szCs w:val="26"/>
        </w:rPr>
      </w:pPr>
      <w:r w:rsidRPr="0037645A">
        <w:rPr>
          <w:szCs w:val="26"/>
          <w:lang w:val="vi-VN"/>
        </w:rPr>
        <w:lastRenderedPageBreak/>
        <w:t>Bố cục của tiểu luận tổng quan gồm 3 phần: phần đầu, phần chính và phần cuối</w:t>
      </w:r>
    </w:p>
    <w:p w14:paraId="73CAB742" w14:textId="5EE002CC" w:rsidR="007D2BDD" w:rsidRPr="0037645A" w:rsidRDefault="00F92EF6" w:rsidP="00A00350">
      <w:pPr>
        <w:widowControl w:val="0"/>
        <w:spacing w:before="120" w:after="120" w:line="26" w:lineRule="atLeast"/>
        <w:ind w:firstLine="567"/>
        <w:jc w:val="both"/>
        <w:rPr>
          <w:szCs w:val="26"/>
          <w:lang w:val="vi-VN"/>
        </w:rPr>
      </w:pPr>
      <w:r w:rsidRPr="0037645A">
        <w:rPr>
          <w:szCs w:val="26"/>
          <w:lang w:val="vi-VN"/>
        </w:rPr>
        <w:t>1.</w:t>
      </w:r>
      <w:r w:rsidR="007D2BDD" w:rsidRPr="0037645A">
        <w:rPr>
          <w:szCs w:val="26"/>
          <w:lang w:val="vi-VN"/>
        </w:rPr>
        <w:t xml:space="preserve"> Phần đầu của tiểu luận tổng quan gồm: </w:t>
      </w:r>
    </w:p>
    <w:p w14:paraId="42E54375" w14:textId="42B29780" w:rsidR="007D2BDD" w:rsidRPr="00C27B8C" w:rsidRDefault="00F92EF6" w:rsidP="00A00350">
      <w:pPr>
        <w:widowControl w:val="0"/>
        <w:spacing w:before="120" w:after="120" w:line="26" w:lineRule="atLeast"/>
        <w:ind w:firstLine="567"/>
        <w:jc w:val="both"/>
        <w:rPr>
          <w:szCs w:val="26"/>
        </w:rPr>
      </w:pPr>
      <w:r w:rsidRPr="0037645A">
        <w:rPr>
          <w:szCs w:val="26"/>
          <w:lang w:val="vi-VN"/>
        </w:rPr>
        <w:t>a)</w:t>
      </w:r>
      <w:r w:rsidR="007D2BDD" w:rsidRPr="0037645A">
        <w:rPr>
          <w:szCs w:val="26"/>
          <w:lang w:val="vi-VN"/>
        </w:rPr>
        <w:t xml:space="preserve"> Trang bìa chính, trình bày theo quy định tại như </w:t>
      </w:r>
      <w:r w:rsidR="00E11A52" w:rsidRPr="0037645A">
        <w:rPr>
          <w:szCs w:val="26"/>
          <w:lang w:val="vi-VN"/>
        </w:rPr>
        <w:t>Điều 1</w:t>
      </w:r>
      <w:r w:rsidR="00D4398B" w:rsidRPr="0037645A">
        <w:rPr>
          <w:szCs w:val="26"/>
          <w:lang w:val="vi-VN"/>
        </w:rPr>
        <w:t>7</w:t>
      </w:r>
      <w:r w:rsidR="00C27B8C">
        <w:rPr>
          <w:szCs w:val="26"/>
        </w:rPr>
        <w:t>.</w:t>
      </w:r>
    </w:p>
    <w:p w14:paraId="7059A94E" w14:textId="1486F5F9" w:rsidR="007D2BDD" w:rsidRPr="00C27B8C" w:rsidRDefault="00F92EF6" w:rsidP="00A00350">
      <w:pPr>
        <w:widowControl w:val="0"/>
        <w:spacing w:before="120" w:after="120" w:line="26" w:lineRule="atLeast"/>
        <w:ind w:firstLine="567"/>
        <w:jc w:val="both"/>
        <w:rPr>
          <w:szCs w:val="26"/>
        </w:rPr>
      </w:pPr>
      <w:r w:rsidRPr="0037645A">
        <w:rPr>
          <w:szCs w:val="26"/>
          <w:lang w:val="vi-VN"/>
        </w:rPr>
        <w:t xml:space="preserve">b) </w:t>
      </w:r>
      <w:r w:rsidR="007D2BDD" w:rsidRPr="0037645A">
        <w:rPr>
          <w:szCs w:val="26"/>
          <w:lang w:val="vi-VN"/>
        </w:rPr>
        <w:t xml:space="preserve">Trang bìa phụ, trình bày theo quy định tại </w:t>
      </w:r>
      <w:r w:rsidR="00E11A52" w:rsidRPr="0037645A">
        <w:rPr>
          <w:szCs w:val="26"/>
          <w:lang w:val="vi-VN"/>
        </w:rPr>
        <w:t>Điều 1</w:t>
      </w:r>
      <w:r w:rsidR="00D4398B" w:rsidRPr="0037645A">
        <w:rPr>
          <w:szCs w:val="26"/>
          <w:lang w:val="vi-VN"/>
        </w:rPr>
        <w:t>8</w:t>
      </w:r>
      <w:r w:rsidR="00C27B8C">
        <w:rPr>
          <w:szCs w:val="26"/>
        </w:rPr>
        <w:t>.</w:t>
      </w:r>
    </w:p>
    <w:p w14:paraId="3AC11251" w14:textId="784E2C55" w:rsidR="007D2BDD" w:rsidRPr="00C27B8C" w:rsidRDefault="00F92EF6" w:rsidP="00A00350">
      <w:pPr>
        <w:widowControl w:val="0"/>
        <w:spacing w:before="120" w:after="120" w:line="26" w:lineRule="atLeast"/>
        <w:ind w:firstLine="567"/>
        <w:jc w:val="both"/>
        <w:rPr>
          <w:szCs w:val="26"/>
        </w:rPr>
      </w:pPr>
      <w:r w:rsidRPr="0037645A">
        <w:rPr>
          <w:szCs w:val="26"/>
          <w:lang w:val="vi-VN"/>
        </w:rPr>
        <w:t>c)</w:t>
      </w:r>
      <w:r w:rsidR="007D2BDD" w:rsidRPr="0037645A">
        <w:rPr>
          <w:szCs w:val="26"/>
          <w:lang w:val="vi-VN"/>
        </w:rPr>
        <w:t xml:space="preserve"> Quyết định giao đề tài luận án tiến sĩ</w:t>
      </w:r>
      <w:r w:rsidR="00C27B8C">
        <w:rPr>
          <w:szCs w:val="26"/>
        </w:rPr>
        <w:t>.</w:t>
      </w:r>
    </w:p>
    <w:p w14:paraId="1BE8865E" w14:textId="45262E72" w:rsidR="007D2BDD" w:rsidRPr="00C27B8C" w:rsidRDefault="00F92EF6" w:rsidP="00A00350">
      <w:pPr>
        <w:widowControl w:val="0"/>
        <w:spacing w:before="120" w:after="120" w:line="26" w:lineRule="atLeast"/>
        <w:ind w:firstLine="567"/>
        <w:jc w:val="both"/>
        <w:rPr>
          <w:szCs w:val="26"/>
        </w:rPr>
      </w:pPr>
      <w:r w:rsidRPr="0037645A">
        <w:rPr>
          <w:szCs w:val="26"/>
          <w:lang w:val="vi-VN"/>
        </w:rPr>
        <w:t>d)</w:t>
      </w:r>
      <w:r w:rsidR="007D2BDD" w:rsidRPr="0037645A">
        <w:rPr>
          <w:szCs w:val="26"/>
          <w:lang w:val="vi-VN"/>
        </w:rPr>
        <w:t xml:space="preserve"> Mục lục, trình bày như luận án tiến sĩ</w:t>
      </w:r>
      <w:r w:rsidR="00C27B8C">
        <w:rPr>
          <w:szCs w:val="26"/>
        </w:rPr>
        <w:t>.</w:t>
      </w:r>
    </w:p>
    <w:p w14:paraId="42778EED" w14:textId="1C824033" w:rsidR="007D2BDD" w:rsidRPr="0037645A" w:rsidRDefault="00F92EF6" w:rsidP="00A00350">
      <w:pPr>
        <w:widowControl w:val="0"/>
        <w:spacing w:before="120" w:after="120" w:line="26" w:lineRule="atLeast"/>
        <w:ind w:firstLine="567"/>
        <w:jc w:val="both"/>
        <w:rPr>
          <w:szCs w:val="26"/>
          <w:lang w:val="vi-VN"/>
        </w:rPr>
      </w:pPr>
      <w:r w:rsidRPr="0037645A">
        <w:rPr>
          <w:szCs w:val="26"/>
          <w:lang w:val="vi-VN"/>
        </w:rPr>
        <w:t>đ)</w:t>
      </w:r>
      <w:r w:rsidR="007D2BDD" w:rsidRPr="0037645A">
        <w:rPr>
          <w:szCs w:val="26"/>
          <w:lang w:val="vi-VN"/>
        </w:rPr>
        <w:t xml:space="preserve"> Danh mục ký hiệu, chữ viết tắt, bảng, hình nếu cần thiết, trình bày như luận án tiến sĩ.</w:t>
      </w:r>
    </w:p>
    <w:p w14:paraId="7FB2FE93" w14:textId="68F8762B" w:rsidR="007D2BDD" w:rsidRPr="0037645A" w:rsidRDefault="00F92EF6" w:rsidP="00A00350">
      <w:pPr>
        <w:widowControl w:val="0"/>
        <w:spacing w:before="120" w:after="120" w:line="26" w:lineRule="atLeast"/>
        <w:ind w:firstLine="567"/>
        <w:jc w:val="both"/>
        <w:rPr>
          <w:szCs w:val="26"/>
          <w:lang w:val="vi-VN"/>
        </w:rPr>
      </w:pPr>
      <w:r w:rsidRPr="0037645A">
        <w:rPr>
          <w:szCs w:val="26"/>
          <w:lang w:val="vi-VN"/>
        </w:rPr>
        <w:t>2.</w:t>
      </w:r>
      <w:r w:rsidR="007D2BDD" w:rsidRPr="0037645A">
        <w:rPr>
          <w:szCs w:val="26"/>
          <w:lang w:val="vi-VN"/>
        </w:rPr>
        <w:t xml:space="preserve"> Phần chính của tiểu luận tổng quan được trình bày theo quy định tại </w:t>
      </w:r>
      <w:r w:rsidR="00E11A52" w:rsidRPr="0037645A">
        <w:rPr>
          <w:szCs w:val="26"/>
          <w:lang w:val="vi-VN"/>
        </w:rPr>
        <w:t>Điều 1</w:t>
      </w:r>
      <w:r w:rsidR="009B4E7B" w:rsidRPr="0037645A">
        <w:rPr>
          <w:szCs w:val="26"/>
          <w:lang w:val="vi-VN"/>
        </w:rPr>
        <w:t>9</w:t>
      </w:r>
      <w:r w:rsidR="007D2BDD" w:rsidRPr="0037645A">
        <w:rPr>
          <w:szCs w:val="26"/>
          <w:lang w:val="vi-VN"/>
        </w:rPr>
        <w:t>.</w:t>
      </w:r>
    </w:p>
    <w:p w14:paraId="10DD3D80" w14:textId="26B8268F" w:rsidR="007D2BDD" w:rsidRPr="0037645A" w:rsidRDefault="00F92EF6" w:rsidP="00A00350">
      <w:pPr>
        <w:widowControl w:val="0"/>
        <w:spacing w:before="120" w:after="120" w:line="26" w:lineRule="atLeast"/>
        <w:ind w:firstLine="567"/>
        <w:jc w:val="both"/>
        <w:rPr>
          <w:szCs w:val="26"/>
          <w:lang w:val="vi-VN"/>
        </w:rPr>
      </w:pPr>
      <w:r w:rsidRPr="0037645A">
        <w:rPr>
          <w:spacing w:val="-4"/>
          <w:szCs w:val="26"/>
          <w:lang w:val="vi-VN"/>
        </w:rPr>
        <w:t xml:space="preserve">3. </w:t>
      </w:r>
      <w:r w:rsidR="007D2BDD" w:rsidRPr="0037645A">
        <w:rPr>
          <w:spacing w:val="-4"/>
          <w:szCs w:val="26"/>
          <w:lang w:val="vi-VN"/>
        </w:rPr>
        <w:t xml:space="preserve">Phần cuối của </w:t>
      </w:r>
      <w:r w:rsidR="007D2BDD" w:rsidRPr="0037645A">
        <w:rPr>
          <w:szCs w:val="26"/>
          <w:lang w:val="vi-VN"/>
        </w:rPr>
        <w:t xml:space="preserve">tiểu luận tổng quan </w:t>
      </w:r>
      <w:r w:rsidR="007D2BDD" w:rsidRPr="0037645A">
        <w:rPr>
          <w:spacing w:val="-4"/>
          <w:szCs w:val="26"/>
          <w:lang w:val="vi-VN"/>
        </w:rPr>
        <w:t>gồm:</w:t>
      </w:r>
      <w:r w:rsidR="007D2BDD" w:rsidRPr="0037645A">
        <w:rPr>
          <w:szCs w:val="26"/>
          <w:lang w:val="vi-VN"/>
        </w:rPr>
        <w:t xml:space="preserve"> danh mục tài liệu tham khảo và phụ lục (nếu có), trình bày như luận án tiến sĩ.</w:t>
      </w:r>
    </w:p>
    <w:p w14:paraId="4663FC15" w14:textId="36BF7423" w:rsidR="007D2BDD" w:rsidRPr="0037645A" w:rsidRDefault="00C52EE9"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Điều 1</w:t>
      </w:r>
      <w:r w:rsidR="009B4E7B" w:rsidRPr="0037645A">
        <w:rPr>
          <w:b/>
          <w:noProof/>
          <w:szCs w:val="26"/>
          <w:lang w:val="vi-VN"/>
        </w:rPr>
        <w:t>7</w:t>
      </w:r>
      <w:r w:rsidRPr="0037645A">
        <w:rPr>
          <w:b/>
          <w:noProof/>
          <w:szCs w:val="26"/>
          <w:lang w:val="vi-VN"/>
        </w:rPr>
        <w:t xml:space="preserve">. </w:t>
      </w:r>
      <w:r w:rsidR="007D2BDD" w:rsidRPr="0037645A">
        <w:rPr>
          <w:rStyle w:val="Bodytext0"/>
          <w:b/>
          <w:szCs w:val="26"/>
          <w:lang w:val="vi-VN" w:eastAsia="vi-VN"/>
        </w:rPr>
        <w:t>Trang bìa chính</w:t>
      </w:r>
    </w:p>
    <w:p w14:paraId="04CA7C09" w14:textId="23257C0F"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Trang này gồm các nội dung theo thứ tự sau:</w:t>
      </w:r>
    </w:p>
    <w:p w14:paraId="670526E8" w14:textId="31CE8E06" w:rsidR="007D2BDD" w:rsidRPr="00560107" w:rsidRDefault="00413BB7" w:rsidP="00A00350">
      <w:pPr>
        <w:widowControl w:val="0"/>
        <w:spacing w:before="120" w:after="120" w:line="26" w:lineRule="atLeast"/>
        <w:ind w:firstLine="567"/>
        <w:jc w:val="both"/>
        <w:rPr>
          <w:szCs w:val="26"/>
        </w:rPr>
      </w:pPr>
      <w:r>
        <w:rPr>
          <w:szCs w:val="26"/>
        </w:rPr>
        <w:t>1.</w:t>
      </w:r>
      <w:r w:rsidR="007D2BDD" w:rsidRPr="0037645A">
        <w:rPr>
          <w:szCs w:val="26"/>
          <w:lang w:val="vi-VN"/>
        </w:rPr>
        <w:t xml:space="preserve"> Bộ Giáo dục và Đào tạo (viết hoa, in thường, cỡ chữ 14, căn giữa)</w:t>
      </w:r>
      <w:r w:rsidR="00560107">
        <w:rPr>
          <w:szCs w:val="26"/>
        </w:rPr>
        <w:t>.</w:t>
      </w:r>
    </w:p>
    <w:p w14:paraId="4BB2709E" w14:textId="04972AAE" w:rsidR="007D2BDD" w:rsidRPr="00560107" w:rsidRDefault="00413BB7" w:rsidP="00A00350">
      <w:pPr>
        <w:widowControl w:val="0"/>
        <w:spacing w:before="120" w:after="120" w:line="26" w:lineRule="atLeast"/>
        <w:ind w:firstLine="567"/>
        <w:jc w:val="both"/>
        <w:rPr>
          <w:szCs w:val="26"/>
        </w:rPr>
      </w:pPr>
      <w:r>
        <w:rPr>
          <w:szCs w:val="26"/>
        </w:rPr>
        <w:t>2.</w:t>
      </w:r>
      <w:r w:rsidR="007D2BDD" w:rsidRPr="0037645A">
        <w:rPr>
          <w:szCs w:val="26"/>
          <w:lang w:val="vi-VN"/>
        </w:rPr>
        <w:t xml:space="preserve"> Trường Đại học Nha Trang (viết hoa, in đậm, cỡ chữ 14, căn giữa)</w:t>
      </w:r>
      <w:r w:rsidR="00560107">
        <w:rPr>
          <w:szCs w:val="26"/>
        </w:rPr>
        <w:t>.</w:t>
      </w:r>
    </w:p>
    <w:p w14:paraId="17972B2D" w14:textId="430E4839" w:rsidR="007D2BDD" w:rsidRPr="00560107" w:rsidRDefault="00413BB7" w:rsidP="00A00350">
      <w:pPr>
        <w:widowControl w:val="0"/>
        <w:spacing w:before="120" w:after="120" w:line="26" w:lineRule="atLeast"/>
        <w:ind w:firstLine="567"/>
        <w:jc w:val="both"/>
        <w:rPr>
          <w:szCs w:val="26"/>
        </w:rPr>
      </w:pPr>
      <w:r>
        <w:rPr>
          <w:szCs w:val="26"/>
        </w:rPr>
        <w:t>3.</w:t>
      </w:r>
      <w:r w:rsidR="007D2BDD" w:rsidRPr="0037645A">
        <w:rPr>
          <w:szCs w:val="26"/>
          <w:lang w:val="vi-VN"/>
        </w:rPr>
        <w:t xml:space="preserve"> Họ và tên tác giả (viết hoa, in đậm, cỡ chữ 14, căn giữa)</w:t>
      </w:r>
      <w:r w:rsidR="00560107">
        <w:rPr>
          <w:szCs w:val="26"/>
        </w:rPr>
        <w:t>.</w:t>
      </w:r>
    </w:p>
    <w:p w14:paraId="1D6025A8" w14:textId="08D88021" w:rsidR="007D2BDD" w:rsidRPr="00560107" w:rsidRDefault="00413BB7" w:rsidP="00A00350">
      <w:pPr>
        <w:widowControl w:val="0"/>
        <w:spacing w:before="120" w:after="120" w:line="26" w:lineRule="atLeast"/>
        <w:ind w:firstLine="567"/>
        <w:jc w:val="both"/>
        <w:rPr>
          <w:szCs w:val="26"/>
        </w:rPr>
      </w:pPr>
      <w:r>
        <w:rPr>
          <w:szCs w:val="26"/>
        </w:rPr>
        <w:t>4.</w:t>
      </w:r>
      <w:r w:rsidR="007D2BDD" w:rsidRPr="0037645A">
        <w:rPr>
          <w:szCs w:val="26"/>
          <w:lang w:val="vi-VN"/>
        </w:rPr>
        <w:t xml:space="preserve"> Tên đề tài luận án được giao (viết hoa, in đậm, cỡ chữ 16, căn giữa)</w:t>
      </w:r>
      <w:r w:rsidR="00560107">
        <w:rPr>
          <w:szCs w:val="26"/>
        </w:rPr>
        <w:t>.</w:t>
      </w:r>
    </w:p>
    <w:p w14:paraId="0C915C60" w14:textId="23019DB7" w:rsidR="007D2BDD" w:rsidRPr="009A188C" w:rsidRDefault="00413BB7" w:rsidP="00A00350">
      <w:pPr>
        <w:widowControl w:val="0"/>
        <w:spacing w:before="120" w:after="120" w:line="26" w:lineRule="atLeast"/>
        <w:ind w:firstLine="567"/>
        <w:jc w:val="both"/>
        <w:rPr>
          <w:szCs w:val="26"/>
        </w:rPr>
      </w:pPr>
      <w:r>
        <w:rPr>
          <w:szCs w:val="26"/>
        </w:rPr>
        <w:t>5.</w:t>
      </w:r>
      <w:r w:rsidR="007D2BDD" w:rsidRPr="0037645A">
        <w:rPr>
          <w:szCs w:val="26"/>
          <w:lang w:val="vi-VN"/>
        </w:rPr>
        <w:t xml:space="preserve"> Tiểu luận tổng quan (viết hoa, in đậm, cỡ chữ 14, căn giữa)</w:t>
      </w:r>
      <w:r w:rsidR="009A188C">
        <w:rPr>
          <w:szCs w:val="26"/>
        </w:rPr>
        <w:t>.</w:t>
      </w:r>
    </w:p>
    <w:p w14:paraId="3F918726" w14:textId="400FF3B5" w:rsidR="007D2BDD" w:rsidRPr="009A188C" w:rsidRDefault="00413BB7" w:rsidP="00A00350">
      <w:pPr>
        <w:widowControl w:val="0"/>
        <w:spacing w:before="120" w:after="120" w:line="26" w:lineRule="atLeast"/>
        <w:ind w:firstLine="567"/>
        <w:jc w:val="both"/>
        <w:rPr>
          <w:szCs w:val="26"/>
        </w:rPr>
      </w:pPr>
      <w:r>
        <w:rPr>
          <w:szCs w:val="26"/>
        </w:rPr>
        <w:t>6.</w:t>
      </w:r>
      <w:r w:rsidR="007D2BDD" w:rsidRPr="0037645A">
        <w:rPr>
          <w:szCs w:val="26"/>
          <w:lang w:val="vi-VN"/>
        </w:rPr>
        <w:t xml:space="preserve"> Khánh Hòa – năm thực hiện (viết hoa, in đậm, cỡ chữ 14, căn giữa)</w:t>
      </w:r>
      <w:r w:rsidR="009A188C">
        <w:rPr>
          <w:szCs w:val="26"/>
        </w:rPr>
        <w:t>.</w:t>
      </w:r>
    </w:p>
    <w:p w14:paraId="4CFA8017" w14:textId="03374BF2"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 xml:space="preserve">Xem Mẫu </w:t>
      </w:r>
      <w:r w:rsidR="009B4E7B" w:rsidRPr="0037645A">
        <w:rPr>
          <w:szCs w:val="26"/>
          <w:lang w:val="vi-VN"/>
        </w:rPr>
        <w:t>3</w:t>
      </w:r>
      <w:r w:rsidR="004B6E83" w:rsidRPr="0037645A">
        <w:rPr>
          <w:szCs w:val="26"/>
          <w:lang w:val="vi-VN"/>
        </w:rPr>
        <w:t>.1</w:t>
      </w:r>
      <w:r w:rsidRPr="0037645A">
        <w:rPr>
          <w:szCs w:val="26"/>
          <w:lang w:val="vi-VN"/>
        </w:rPr>
        <w:t>.</w:t>
      </w:r>
    </w:p>
    <w:p w14:paraId="3D1D2456" w14:textId="00F5E85E" w:rsidR="007D2BDD" w:rsidRPr="0037645A" w:rsidRDefault="00EC4A42"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Điều 1</w:t>
      </w:r>
      <w:r w:rsidR="009B4E7B" w:rsidRPr="0037645A">
        <w:rPr>
          <w:b/>
          <w:noProof/>
          <w:szCs w:val="26"/>
          <w:lang w:val="vi-VN"/>
        </w:rPr>
        <w:t>8</w:t>
      </w:r>
      <w:r w:rsidRPr="0037645A">
        <w:rPr>
          <w:b/>
          <w:noProof/>
          <w:szCs w:val="26"/>
          <w:lang w:val="vi-VN"/>
        </w:rPr>
        <w:t xml:space="preserve">. </w:t>
      </w:r>
      <w:r w:rsidR="007D2BDD" w:rsidRPr="0037645A">
        <w:rPr>
          <w:rStyle w:val="Bodytext0"/>
          <w:b/>
          <w:szCs w:val="26"/>
          <w:lang w:val="vi-VN" w:eastAsia="vi-VN"/>
        </w:rPr>
        <w:t>Trang bìa phụ</w:t>
      </w:r>
    </w:p>
    <w:p w14:paraId="2207C7CB" w14:textId="3CE3A15F"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Trang này gồm các nội dung theo thứ tự sau:</w:t>
      </w:r>
    </w:p>
    <w:p w14:paraId="1F887457" w14:textId="471E9DCE" w:rsidR="007D2BDD" w:rsidRPr="009A188C" w:rsidRDefault="00F95A6B" w:rsidP="00A00350">
      <w:pPr>
        <w:widowControl w:val="0"/>
        <w:spacing w:before="120" w:after="120" w:line="26" w:lineRule="atLeast"/>
        <w:ind w:firstLine="567"/>
        <w:jc w:val="both"/>
        <w:rPr>
          <w:szCs w:val="26"/>
        </w:rPr>
      </w:pPr>
      <w:r>
        <w:rPr>
          <w:szCs w:val="26"/>
        </w:rPr>
        <w:t xml:space="preserve">1. </w:t>
      </w:r>
      <w:r w:rsidR="007D2BDD" w:rsidRPr="0037645A">
        <w:rPr>
          <w:szCs w:val="26"/>
          <w:lang w:val="vi-VN"/>
        </w:rPr>
        <w:t>Bộ Giáo dục và Đào tạo (viết hoa, in thường, cỡ chữ 14, căn giữa)</w:t>
      </w:r>
      <w:r w:rsidR="009A188C">
        <w:rPr>
          <w:szCs w:val="26"/>
        </w:rPr>
        <w:t>.</w:t>
      </w:r>
    </w:p>
    <w:p w14:paraId="50E3ECEB" w14:textId="0BB256DE" w:rsidR="007D2BDD" w:rsidRPr="009A188C" w:rsidRDefault="00F95A6B" w:rsidP="00A00350">
      <w:pPr>
        <w:widowControl w:val="0"/>
        <w:spacing w:before="120" w:after="120" w:line="26" w:lineRule="atLeast"/>
        <w:ind w:firstLine="567"/>
        <w:jc w:val="both"/>
        <w:rPr>
          <w:szCs w:val="26"/>
        </w:rPr>
      </w:pPr>
      <w:r>
        <w:rPr>
          <w:szCs w:val="26"/>
        </w:rPr>
        <w:t>2.</w:t>
      </w:r>
      <w:r w:rsidR="007D2BDD" w:rsidRPr="0037645A">
        <w:rPr>
          <w:szCs w:val="26"/>
          <w:lang w:val="vi-VN"/>
        </w:rPr>
        <w:t xml:space="preserve"> Trường Đại học Nha Trang (viết hoa, in đậm, cỡ chữ 14, căn giữa)</w:t>
      </w:r>
      <w:r w:rsidR="009A188C">
        <w:rPr>
          <w:szCs w:val="26"/>
        </w:rPr>
        <w:t>.</w:t>
      </w:r>
    </w:p>
    <w:p w14:paraId="5304DFDE" w14:textId="50D03305" w:rsidR="007D2BDD" w:rsidRPr="009A188C" w:rsidRDefault="00F95A6B" w:rsidP="00A00350">
      <w:pPr>
        <w:widowControl w:val="0"/>
        <w:spacing w:before="120" w:after="120" w:line="26" w:lineRule="atLeast"/>
        <w:ind w:firstLine="567"/>
        <w:jc w:val="both"/>
        <w:rPr>
          <w:szCs w:val="26"/>
        </w:rPr>
      </w:pPr>
      <w:r>
        <w:rPr>
          <w:szCs w:val="26"/>
        </w:rPr>
        <w:t>3.</w:t>
      </w:r>
      <w:r w:rsidR="007D2BDD" w:rsidRPr="0037645A">
        <w:rPr>
          <w:szCs w:val="26"/>
          <w:lang w:val="vi-VN"/>
        </w:rPr>
        <w:t xml:space="preserve"> Họ và tên tác giả (viết hoa, in đậm, cỡ chữ 14, căn giữa)</w:t>
      </w:r>
      <w:r w:rsidR="009A188C">
        <w:rPr>
          <w:szCs w:val="26"/>
        </w:rPr>
        <w:t>.</w:t>
      </w:r>
    </w:p>
    <w:p w14:paraId="7D0D2215" w14:textId="2A925734" w:rsidR="007D2BDD" w:rsidRPr="009A188C" w:rsidRDefault="00F95A6B" w:rsidP="00A00350">
      <w:pPr>
        <w:widowControl w:val="0"/>
        <w:spacing w:before="120" w:after="120" w:line="26" w:lineRule="atLeast"/>
        <w:ind w:firstLine="567"/>
        <w:jc w:val="both"/>
        <w:rPr>
          <w:szCs w:val="26"/>
        </w:rPr>
      </w:pPr>
      <w:r>
        <w:rPr>
          <w:szCs w:val="26"/>
        </w:rPr>
        <w:t>4.</w:t>
      </w:r>
      <w:r w:rsidR="007D2BDD" w:rsidRPr="0037645A">
        <w:rPr>
          <w:szCs w:val="26"/>
          <w:lang w:val="vi-VN"/>
        </w:rPr>
        <w:t xml:space="preserve"> Tên đề tài luận án được giao (viết hoa, in đậm, cỡ chữ 16, căn giữa)</w:t>
      </w:r>
      <w:r w:rsidR="009A188C">
        <w:rPr>
          <w:szCs w:val="26"/>
        </w:rPr>
        <w:t>.</w:t>
      </w:r>
    </w:p>
    <w:p w14:paraId="7BE1890B" w14:textId="60BD4AA4" w:rsidR="007D2BDD" w:rsidRPr="009A188C" w:rsidRDefault="00F95A6B" w:rsidP="00A00350">
      <w:pPr>
        <w:widowControl w:val="0"/>
        <w:spacing w:before="120" w:after="120" w:line="26" w:lineRule="atLeast"/>
        <w:ind w:firstLine="567"/>
        <w:jc w:val="both"/>
        <w:rPr>
          <w:szCs w:val="26"/>
        </w:rPr>
      </w:pPr>
      <w:r>
        <w:rPr>
          <w:szCs w:val="26"/>
        </w:rPr>
        <w:t>5.</w:t>
      </w:r>
      <w:r w:rsidR="007D2BDD" w:rsidRPr="0037645A">
        <w:rPr>
          <w:szCs w:val="26"/>
          <w:lang w:val="vi-VN"/>
        </w:rPr>
        <w:t xml:space="preserve"> Tiểu luận tổng quan (viết hoa, in đậm, cỡ chữ 14, căn giữa)</w:t>
      </w:r>
      <w:r w:rsidR="009A188C">
        <w:rPr>
          <w:szCs w:val="26"/>
        </w:rPr>
        <w:t>.</w:t>
      </w:r>
    </w:p>
    <w:p w14:paraId="1653704C" w14:textId="71EAB91B" w:rsidR="007D2BDD" w:rsidRPr="009A188C" w:rsidRDefault="00F95A6B" w:rsidP="00A00350">
      <w:pPr>
        <w:widowControl w:val="0"/>
        <w:spacing w:before="120" w:after="120" w:line="26" w:lineRule="atLeast"/>
        <w:ind w:firstLine="567"/>
        <w:jc w:val="both"/>
        <w:rPr>
          <w:szCs w:val="26"/>
        </w:rPr>
      </w:pPr>
      <w:r>
        <w:rPr>
          <w:szCs w:val="26"/>
        </w:rPr>
        <w:t>6.</w:t>
      </w:r>
      <w:r w:rsidR="005E7802" w:rsidRPr="0037645A">
        <w:rPr>
          <w:szCs w:val="26"/>
          <w:lang w:val="vi-VN"/>
        </w:rPr>
        <w:t xml:space="preserve"> </w:t>
      </w:r>
      <w:r w:rsidR="007D2BDD" w:rsidRPr="0037645A">
        <w:rPr>
          <w:szCs w:val="26"/>
          <w:lang w:val="vi-VN"/>
        </w:rPr>
        <w:t>Ngành và mã số ngành đào tạo (viết thường, in đậm, cỡ chữ 14)</w:t>
      </w:r>
      <w:r w:rsidR="009A188C">
        <w:rPr>
          <w:szCs w:val="26"/>
        </w:rPr>
        <w:t>.</w:t>
      </w:r>
    </w:p>
    <w:p w14:paraId="1A07CC7C" w14:textId="3AFDE0CD" w:rsidR="007D2BDD" w:rsidRPr="009A188C" w:rsidRDefault="00F95A6B" w:rsidP="00A00350">
      <w:pPr>
        <w:widowControl w:val="0"/>
        <w:spacing w:before="120" w:after="120" w:line="26" w:lineRule="atLeast"/>
        <w:ind w:firstLine="567"/>
        <w:jc w:val="both"/>
        <w:rPr>
          <w:szCs w:val="26"/>
        </w:rPr>
      </w:pPr>
      <w:r>
        <w:rPr>
          <w:szCs w:val="26"/>
        </w:rPr>
        <w:t>7.</w:t>
      </w:r>
      <w:r w:rsidR="007D2BDD" w:rsidRPr="0037645A">
        <w:rPr>
          <w:szCs w:val="26"/>
          <w:lang w:val="vi-VN"/>
        </w:rPr>
        <w:t xml:space="preserve"> Xác nhận của </w:t>
      </w:r>
      <w:r w:rsidR="000635F6" w:rsidRPr="0037645A">
        <w:rPr>
          <w:szCs w:val="26"/>
          <w:lang w:val="vi-VN"/>
        </w:rPr>
        <w:t>N</w:t>
      </w:r>
      <w:r w:rsidR="007D2BDD" w:rsidRPr="0037645A">
        <w:rPr>
          <w:szCs w:val="26"/>
          <w:lang w:val="vi-VN"/>
        </w:rPr>
        <w:t xml:space="preserve">gười hướng dẫn khoa học và Chủ tịch Hội đồng sau khi đã chỉnh sửa theo yêu cầu của Hội đồng để nộp cho Phòng Đào tạo Sau </w:t>
      </w:r>
      <w:r w:rsidR="000635F6" w:rsidRPr="0037645A">
        <w:rPr>
          <w:szCs w:val="26"/>
          <w:lang w:val="vi-VN"/>
        </w:rPr>
        <w:t>đ</w:t>
      </w:r>
      <w:r w:rsidR="007D2BDD" w:rsidRPr="0037645A">
        <w:rPr>
          <w:szCs w:val="26"/>
          <w:lang w:val="vi-VN"/>
        </w:rPr>
        <w:t>ại học</w:t>
      </w:r>
      <w:r w:rsidR="009A188C">
        <w:rPr>
          <w:szCs w:val="26"/>
        </w:rPr>
        <w:t>.</w:t>
      </w:r>
    </w:p>
    <w:p w14:paraId="383C5F5A" w14:textId="4D983F7D" w:rsidR="007D2BDD" w:rsidRPr="009A188C" w:rsidRDefault="009A188C" w:rsidP="00A00350">
      <w:pPr>
        <w:widowControl w:val="0"/>
        <w:spacing w:before="120" w:after="120" w:line="26" w:lineRule="atLeast"/>
        <w:ind w:firstLine="567"/>
        <w:jc w:val="both"/>
        <w:rPr>
          <w:szCs w:val="26"/>
        </w:rPr>
      </w:pPr>
      <w:r>
        <w:rPr>
          <w:szCs w:val="26"/>
        </w:rPr>
        <w:t>8.</w:t>
      </w:r>
      <w:r w:rsidR="007D2BDD" w:rsidRPr="0037645A">
        <w:rPr>
          <w:szCs w:val="26"/>
          <w:lang w:val="vi-VN"/>
        </w:rPr>
        <w:t xml:space="preserve"> Khánh Hòa – năm thực hiện (viết hoa, in đậm, cỡ chữ 14, căn giữa)</w:t>
      </w:r>
      <w:r>
        <w:rPr>
          <w:szCs w:val="26"/>
        </w:rPr>
        <w:t>.</w:t>
      </w:r>
    </w:p>
    <w:p w14:paraId="7F22E345" w14:textId="3CD32BFF" w:rsidR="007D2BDD" w:rsidRPr="0037645A" w:rsidRDefault="007D2BDD" w:rsidP="00A00350">
      <w:pPr>
        <w:widowControl w:val="0"/>
        <w:spacing w:before="120" w:after="120" w:line="26" w:lineRule="atLeast"/>
        <w:ind w:firstLine="567"/>
        <w:jc w:val="both"/>
        <w:rPr>
          <w:szCs w:val="26"/>
          <w:lang w:val="vi-VN"/>
        </w:rPr>
      </w:pPr>
      <w:r w:rsidRPr="0037645A">
        <w:rPr>
          <w:szCs w:val="26"/>
          <w:lang w:val="vi-VN"/>
        </w:rPr>
        <w:t xml:space="preserve">Xem Mẫu </w:t>
      </w:r>
      <w:r w:rsidR="009B4E7B" w:rsidRPr="0037645A">
        <w:rPr>
          <w:szCs w:val="26"/>
          <w:lang w:val="vi-VN"/>
        </w:rPr>
        <w:t>3</w:t>
      </w:r>
      <w:r w:rsidR="00453EBD" w:rsidRPr="0037645A">
        <w:rPr>
          <w:szCs w:val="26"/>
          <w:lang w:val="vi-VN"/>
        </w:rPr>
        <w:t>.2</w:t>
      </w:r>
      <w:r w:rsidRPr="0037645A">
        <w:rPr>
          <w:szCs w:val="26"/>
          <w:lang w:val="vi-VN"/>
        </w:rPr>
        <w:t>.</w:t>
      </w:r>
    </w:p>
    <w:p w14:paraId="0A0B93CC" w14:textId="4F4CC4D8" w:rsidR="005E7802" w:rsidRPr="0037645A" w:rsidRDefault="00F24644"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Điều 1</w:t>
      </w:r>
      <w:r w:rsidR="009B4E7B" w:rsidRPr="0037645A">
        <w:rPr>
          <w:b/>
          <w:noProof/>
          <w:szCs w:val="26"/>
          <w:lang w:val="vi-VN"/>
        </w:rPr>
        <w:t>9</w:t>
      </w:r>
      <w:r w:rsidRPr="0037645A">
        <w:rPr>
          <w:b/>
          <w:noProof/>
          <w:szCs w:val="26"/>
          <w:lang w:val="vi-VN"/>
        </w:rPr>
        <w:t xml:space="preserve">. </w:t>
      </w:r>
      <w:r w:rsidR="007D2BDD" w:rsidRPr="0037645A">
        <w:rPr>
          <w:rStyle w:val="Bodytext0"/>
          <w:b/>
          <w:szCs w:val="26"/>
          <w:lang w:val="vi-VN" w:eastAsia="vi-VN"/>
        </w:rPr>
        <w:t>Phần chính</w:t>
      </w:r>
    </w:p>
    <w:p w14:paraId="707A3DB5" w14:textId="613003B8" w:rsidR="007D2BDD" w:rsidRPr="0037645A" w:rsidRDefault="007D2BDD" w:rsidP="00A00350">
      <w:pPr>
        <w:widowControl w:val="0"/>
        <w:spacing w:before="120" w:after="120" w:line="26" w:lineRule="atLeast"/>
        <w:ind w:firstLine="567"/>
        <w:jc w:val="both"/>
        <w:rPr>
          <w:noProof/>
          <w:szCs w:val="26"/>
          <w:lang w:val="vi-VN"/>
        </w:rPr>
      </w:pPr>
      <w:r w:rsidRPr="0037645A">
        <w:rPr>
          <w:noProof/>
          <w:szCs w:val="26"/>
          <w:lang w:val="vi-VN"/>
        </w:rPr>
        <w:t>Phần này gồm các mục cơ bản sau:</w:t>
      </w:r>
    </w:p>
    <w:p w14:paraId="1C9E4463" w14:textId="1B0F4768" w:rsidR="007D2BDD" w:rsidRPr="009A188C" w:rsidRDefault="00413BB7" w:rsidP="00A00350">
      <w:pPr>
        <w:widowControl w:val="0"/>
        <w:spacing w:before="120" w:after="120" w:line="26" w:lineRule="atLeast"/>
        <w:ind w:firstLine="567"/>
        <w:jc w:val="both"/>
        <w:rPr>
          <w:noProof/>
          <w:szCs w:val="26"/>
        </w:rPr>
      </w:pPr>
      <w:r>
        <w:rPr>
          <w:szCs w:val="26"/>
        </w:rPr>
        <w:t>1.</w:t>
      </w:r>
      <w:r w:rsidR="009E3176" w:rsidRPr="0037645A">
        <w:rPr>
          <w:szCs w:val="26"/>
          <w:lang w:val="vi-VN"/>
        </w:rPr>
        <w:t xml:space="preserve"> </w:t>
      </w:r>
      <w:r w:rsidR="005E7802" w:rsidRPr="0037645A">
        <w:rPr>
          <w:noProof/>
          <w:szCs w:val="26"/>
          <w:lang w:val="vi-VN"/>
        </w:rPr>
        <w:t>P</w:t>
      </w:r>
      <w:r w:rsidR="007D2BDD" w:rsidRPr="0037645A">
        <w:rPr>
          <w:noProof/>
          <w:szCs w:val="26"/>
          <w:lang w:val="vi-VN"/>
        </w:rPr>
        <w:t>hân tích và đánh giá các công trình nghiên cứu đã có của các tác giả trong và</w:t>
      </w:r>
      <w:r w:rsidR="009E3176" w:rsidRPr="0037645A">
        <w:rPr>
          <w:noProof/>
          <w:szCs w:val="26"/>
          <w:lang w:val="vi-VN"/>
        </w:rPr>
        <w:t xml:space="preserve"> n</w:t>
      </w:r>
      <w:r w:rsidR="007D2BDD" w:rsidRPr="0037645A">
        <w:rPr>
          <w:noProof/>
          <w:szCs w:val="26"/>
          <w:lang w:val="vi-VN"/>
        </w:rPr>
        <w:t>goài nước liên quan mật thiết đến đề tài nghiên cứu</w:t>
      </w:r>
      <w:r w:rsidR="009A188C">
        <w:rPr>
          <w:noProof/>
          <w:szCs w:val="26"/>
        </w:rPr>
        <w:t>.</w:t>
      </w:r>
    </w:p>
    <w:p w14:paraId="7EB258B6" w14:textId="225E6298" w:rsidR="007D2BDD" w:rsidRPr="009A188C" w:rsidRDefault="009A188C" w:rsidP="00A00350">
      <w:pPr>
        <w:widowControl w:val="0"/>
        <w:spacing w:before="120" w:after="120" w:line="26" w:lineRule="atLeast"/>
        <w:ind w:firstLine="567"/>
        <w:jc w:val="both"/>
        <w:rPr>
          <w:noProof/>
          <w:szCs w:val="26"/>
        </w:rPr>
      </w:pPr>
      <w:r>
        <w:rPr>
          <w:noProof/>
          <w:szCs w:val="26"/>
        </w:rPr>
        <w:t>2.</w:t>
      </w:r>
      <w:r w:rsidR="009E3176" w:rsidRPr="0037645A">
        <w:rPr>
          <w:noProof/>
          <w:szCs w:val="26"/>
          <w:lang w:val="vi-VN"/>
        </w:rPr>
        <w:t xml:space="preserve"> </w:t>
      </w:r>
      <w:r w:rsidR="007D2BDD" w:rsidRPr="0037645A">
        <w:rPr>
          <w:noProof/>
          <w:szCs w:val="26"/>
          <w:lang w:val="vi-VN"/>
        </w:rPr>
        <w:t>Những vấn đề còn tồn tại</w:t>
      </w:r>
      <w:r>
        <w:rPr>
          <w:noProof/>
          <w:szCs w:val="26"/>
        </w:rPr>
        <w:t>.</w:t>
      </w:r>
    </w:p>
    <w:p w14:paraId="1B023AA7" w14:textId="2A8B0A5C" w:rsidR="007D2BDD" w:rsidRPr="0037645A" w:rsidRDefault="009A188C" w:rsidP="00A00350">
      <w:pPr>
        <w:widowControl w:val="0"/>
        <w:spacing w:before="120" w:after="120" w:line="26" w:lineRule="atLeast"/>
        <w:ind w:firstLine="567"/>
        <w:jc w:val="both"/>
        <w:rPr>
          <w:noProof/>
          <w:szCs w:val="26"/>
          <w:lang w:val="vi-VN"/>
        </w:rPr>
      </w:pPr>
      <w:r>
        <w:rPr>
          <w:noProof/>
          <w:szCs w:val="26"/>
        </w:rPr>
        <w:lastRenderedPageBreak/>
        <w:t>3.</w:t>
      </w:r>
      <w:r w:rsidR="009E3176" w:rsidRPr="0037645A">
        <w:rPr>
          <w:noProof/>
          <w:szCs w:val="26"/>
          <w:lang w:val="vi-VN"/>
        </w:rPr>
        <w:t xml:space="preserve"> </w:t>
      </w:r>
      <w:r w:rsidR="007D2BDD" w:rsidRPr="0037645A">
        <w:rPr>
          <w:noProof/>
          <w:szCs w:val="26"/>
          <w:lang w:val="vi-VN"/>
        </w:rPr>
        <w:t>Những vấn đề mà luận án cần tập trung giải quyết</w:t>
      </w:r>
      <w:r w:rsidR="000C1A4B" w:rsidRPr="0037645A">
        <w:rPr>
          <w:noProof/>
          <w:szCs w:val="26"/>
          <w:lang w:val="vi-VN"/>
        </w:rPr>
        <w:t>;</w:t>
      </w:r>
    </w:p>
    <w:p w14:paraId="3F90C7F3" w14:textId="5FD0DB06" w:rsidR="007D2BDD" w:rsidRPr="0037645A" w:rsidRDefault="009A188C" w:rsidP="00A00350">
      <w:pPr>
        <w:widowControl w:val="0"/>
        <w:spacing w:before="120" w:after="120" w:line="26" w:lineRule="atLeast"/>
        <w:ind w:firstLine="567"/>
        <w:jc w:val="both"/>
        <w:rPr>
          <w:szCs w:val="26"/>
          <w:lang w:val="vi-VN"/>
        </w:rPr>
      </w:pPr>
      <w:r>
        <w:rPr>
          <w:szCs w:val="26"/>
        </w:rPr>
        <w:t>4.</w:t>
      </w:r>
      <w:r w:rsidR="009E3176" w:rsidRPr="0037645A">
        <w:rPr>
          <w:szCs w:val="26"/>
          <w:lang w:val="vi-VN"/>
        </w:rPr>
        <w:t xml:space="preserve"> </w:t>
      </w:r>
      <w:r w:rsidR="007D2BDD" w:rsidRPr="0037645A">
        <w:rPr>
          <w:szCs w:val="26"/>
          <w:lang w:val="vi-VN"/>
        </w:rPr>
        <w:t>Cấu trúc cụ thể của phần này theo hướng dẫn của người hướng dẫn khoa học.</w:t>
      </w:r>
    </w:p>
    <w:p w14:paraId="3053805B" w14:textId="77777777" w:rsidR="007D2BDD" w:rsidRPr="0037645A" w:rsidRDefault="007D2BDD" w:rsidP="00A00350">
      <w:pPr>
        <w:pStyle w:val="Bodytext1"/>
        <w:shd w:val="clear" w:color="auto" w:fill="auto"/>
        <w:tabs>
          <w:tab w:val="left" w:pos="1317"/>
        </w:tabs>
        <w:spacing w:after="120" w:line="26" w:lineRule="atLeast"/>
        <w:ind w:firstLine="0"/>
        <w:outlineLvl w:val="1"/>
        <w:rPr>
          <w:b/>
          <w:szCs w:val="26"/>
          <w:lang w:val="vi-VN"/>
        </w:rPr>
      </w:pPr>
    </w:p>
    <w:p w14:paraId="24B3F0B7" w14:textId="35F9B563" w:rsidR="009C6FF4" w:rsidRPr="0037645A" w:rsidRDefault="0047318B" w:rsidP="00A00350">
      <w:pPr>
        <w:widowControl w:val="0"/>
        <w:spacing w:before="120" w:after="120" w:line="26" w:lineRule="atLeast"/>
        <w:jc w:val="center"/>
        <w:rPr>
          <w:b/>
          <w:szCs w:val="26"/>
          <w:lang w:val="vi-VN"/>
        </w:rPr>
      </w:pPr>
      <w:r w:rsidRPr="0037645A">
        <w:rPr>
          <w:b/>
          <w:szCs w:val="26"/>
          <w:lang w:val="vi-VN"/>
        </w:rPr>
        <w:t>Chương V</w:t>
      </w:r>
      <w:r w:rsidR="007D2BDD" w:rsidRPr="0037645A">
        <w:rPr>
          <w:b/>
          <w:szCs w:val="26"/>
          <w:lang w:val="vi-VN"/>
        </w:rPr>
        <w:t xml:space="preserve">  </w:t>
      </w:r>
    </w:p>
    <w:p w14:paraId="090C87A1" w14:textId="12F6CF2F" w:rsidR="007D2BDD" w:rsidRPr="0037645A" w:rsidRDefault="007D2BDD" w:rsidP="00A00350">
      <w:pPr>
        <w:widowControl w:val="0"/>
        <w:spacing w:before="120" w:after="120" w:line="26" w:lineRule="atLeast"/>
        <w:jc w:val="center"/>
        <w:rPr>
          <w:b/>
          <w:szCs w:val="26"/>
          <w:lang w:val="vi-VN"/>
        </w:rPr>
      </w:pPr>
      <w:r w:rsidRPr="0037645A">
        <w:rPr>
          <w:b/>
          <w:szCs w:val="26"/>
          <w:lang w:val="vi-VN"/>
        </w:rPr>
        <w:t xml:space="preserve">QUY ĐỊNH </w:t>
      </w:r>
      <w:r w:rsidR="00BF2542" w:rsidRPr="0037645A">
        <w:rPr>
          <w:b/>
          <w:szCs w:val="26"/>
          <w:lang w:val="vi-VN"/>
        </w:rPr>
        <w:t>TRÌNH BÀY</w:t>
      </w:r>
      <w:r w:rsidRPr="0037645A">
        <w:rPr>
          <w:b/>
          <w:szCs w:val="26"/>
          <w:lang w:val="vi-VN"/>
        </w:rPr>
        <w:t xml:space="preserve"> CHUYÊN ĐỀ TIẾN SĨ </w:t>
      </w:r>
    </w:p>
    <w:p w14:paraId="42B989B1" w14:textId="06F859E2" w:rsidR="00FD4F5A" w:rsidRPr="0037645A" w:rsidRDefault="00FD4F5A" w:rsidP="00A00350">
      <w:pPr>
        <w:widowControl w:val="0"/>
        <w:spacing w:before="120" w:after="120" w:line="26" w:lineRule="atLeast"/>
        <w:ind w:firstLine="567"/>
        <w:jc w:val="both"/>
        <w:rPr>
          <w:b/>
          <w:noProof/>
          <w:szCs w:val="26"/>
          <w:lang w:val="vi-VN"/>
        </w:rPr>
      </w:pPr>
      <w:r w:rsidRPr="0037645A">
        <w:rPr>
          <w:rStyle w:val="Bodytext0"/>
          <w:b/>
          <w:szCs w:val="26"/>
          <w:lang w:val="vi-VN" w:eastAsia="vi-VN"/>
        </w:rPr>
        <w:t xml:space="preserve">Điều </w:t>
      </w:r>
      <w:r w:rsidR="005458A2" w:rsidRPr="0037645A">
        <w:rPr>
          <w:rStyle w:val="Bodytext0"/>
          <w:b/>
          <w:szCs w:val="26"/>
          <w:lang w:val="vi-VN" w:eastAsia="vi-VN"/>
        </w:rPr>
        <w:t>20</w:t>
      </w:r>
      <w:r w:rsidRPr="0037645A">
        <w:rPr>
          <w:rStyle w:val="Bodytext0"/>
          <w:b/>
          <w:szCs w:val="26"/>
          <w:lang w:val="vi-VN" w:eastAsia="vi-VN"/>
        </w:rPr>
        <w:t>. Giới hạn số trang</w:t>
      </w:r>
    </w:p>
    <w:p w14:paraId="62E41614" w14:textId="146E7215" w:rsidR="00FD4F5A" w:rsidRPr="0037645A" w:rsidRDefault="003F2584" w:rsidP="00A00350">
      <w:pPr>
        <w:widowControl w:val="0"/>
        <w:spacing w:before="120" w:after="120" w:line="26" w:lineRule="atLeast"/>
        <w:ind w:firstLine="567"/>
        <w:jc w:val="both"/>
        <w:rPr>
          <w:szCs w:val="26"/>
          <w:lang w:val="vi-VN"/>
        </w:rPr>
      </w:pPr>
      <w:r w:rsidRPr="0037645A">
        <w:rPr>
          <w:szCs w:val="26"/>
          <w:lang w:val="vi-VN"/>
        </w:rPr>
        <w:t>Chuyên đề tiến sĩ có khối lượng không quá 40 trang A4, không kể phụ lục.</w:t>
      </w:r>
    </w:p>
    <w:p w14:paraId="632FE1BE" w14:textId="08C5ABCF" w:rsidR="00FD4F5A" w:rsidRPr="0037645A" w:rsidRDefault="00FD4F5A" w:rsidP="00A00350">
      <w:pPr>
        <w:widowControl w:val="0"/>
        <w:spacing w:before="120" w:after="120" w:line="26" w:lineRule="atLeast"/>
        <w:ind w:firstLine="567"/>
        <w:jc w:val="both"/>
        <w:rPr>
          <w:b/>
          <w:noProof/>
          <w:szCs w:val="26"/>
          <w:lang w:val="vi-VN"/>
        </w:rPr>
      </w:pPr>
      <w:r w:rsidRPr="0037645A">
        <w:rPr>
          <w:b/>
          <w:noProof/>
          <w:szCs w:val="26"/>
          <w:lang w:val="vi-VN"/>
        </w:rPr>
        <w:t xml:space="preserve">Điều </w:t>
      </w:r>
      <w:r w:rsidR="00416AB6" w:rsidRPr="0037645A">
        <w:rPr>
          <w:b/>
          <w:noProof/>
          <w:szCs w:val="26"/>
          <w:lang w:val="vi-VN"/>
        </w:rPr>
        <w:t>2</w:t>
      </w:r>
      <w:r w:rsidR="005458A2" w:rsidRPr="0037645A">
        <w:rPr>
          <w:b/>
          <w:noProof/>
          <w:szCs w:val="26"/>
          <w:lang w:val="vi-VN"/>
        </w:rPr>
        <w:t>1</w:t>
      </w:r>
      <w:r w:rsidRPr="0037645A">
        <w:rPr>
          <w:b/>
          <w:noProof/>
          <w:szCs w:val="26"/>
          <w:lang w:val="vi-VN"/>
        </w:rPr>
        <w:t>. Bố cục</w:t>
      </w:r>
    </w:p>
    <w:p w14:paraId="3EF4261E" w14:textId="0D11673E"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 xml:space="preserve">Bố cục của </w:t>
      </w:r>
      <w:r w:rsidR="00416AB6" w:rsidRPr="0037645A">
        <w:rPr>
          <w:szCs w:val="26"/>
          <w:lang w:val="vi-VN"/>
        </w:rPr>
        <w:t>chuyên đề tiến sĩ</w:t>
      </w:r>
      <w:r w:rsidRPr="0037645A">
        <w:rPr>
          <w:szCs w:val="26"/>
          <w:lang w:val="vi-VN"/>
        </w:rPr>
        <w:t xml:space="preserve"> gồm 3 phần: phần đầu, phần chính và phần cuối.</w:t>
      </w:r>
    </w:p>
    <w:p w14:paraId="37671C8C" w14:textId="5874388D"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 xml:space="preserve">1. Phần đầu của </w:t>
      </w:r>
      <w:r w:rsidR="00FD71FE" w:rsidRPr="0037645A">
        <w:rPr>
          <w:szCs w:val="26"/>
          <w:lang w:val="vi-VN"/>
        </w:rPr>
        <w:t>chuyên đề tiến sĩ</w:t>
      </w:r>
      <w:r w:rsidRPr="0037645A">
        <w:rPr>
          <w:szCs w:val="26"/>
          <w:lang w:val="vi-VN"/>
        </w:rPr>
        <w:t xml:space="preserve"> gồm: </w:t>
      </w:r>
    </w:p>
    <w:p w14:paraId="09BF03ED" w14:textId="65636D6B" w:rsidR="00FD4F5A" w:rsidRPr="00322F76" w:rsidRDefault="00FD4F5A" w:rsidP="00A00350">
      <w:pPr>
        <w:widowControl w:val="0"/>
        <w:spacing w:before="120" w:after="120" w:line="26" w:lineRule="atLeast"/>
        <w:ind w:firstLine="567"/>
        <w:jc w:val="both"/>
        <w:rPr>
          <w:szCs w:val="26"/>
        </w:rPr>
      </w:pPr>
      <w:r w:rsidRPr="0037645A">
        <w:rPr>
          <w:szCs w:val="26"/>
          <w:lang w:val="vi-VN"/>
        </w:rPr>
        <w:t xml:space="preserve">a) Trang bìa chính, trình bày theo quy định tại </w:t>
      </w:r>
      <w:r w:rsidR="00416AB6" w:rsidRPr="0037645A">
        <w:rPr>
          <w:szCs w:val="26"/>
          <w:lang w:val="vi-VN"/>
        </w:rPr>
        <w:t>Đ</w:t>
      </w:r>
      <w:r w:rsidRPr="0037645A">
        <w:rPr>
          <w:szCs w:val="26"/>
          <w:lang w:val="vi-VN"/>
        </w:rPr>
        <w:t xml:space="preserve">iều </w:t>
      </w:r>
      <w:r w:rsidR="00416AB6" w:rsidRPr="0037645A">
        <w:rPr>
          <w:szCs w:val="26"/>
          <w:lang w:val="vi-VN"/>
        </w:rPr>
        <w:t>2</w:t>
      </w:r>
      <w:r w:rsidR="005458A2" w:rsidRPr="0037645A">
        <w:rPr>
          <w:szCs w:val="26"/>
          <w:lang w:val="vi-VN"/>
        </w:rPr>
        <w:t>2</w:t>
      </w:r>
      <w:r w:rsidR="00322F76">
        <w:rPr>
          <w:szCs w:val="26"/>
        </w:rPr>
        <w:t>.</w:t>
      </w:r>
    </w:p>
    <w:p w14:paraId="00063F24" w14:textId="175F1CE4" w:rsidR="00FD4F5A" w:rsidRPr="00322F76" w:rsidRDefault="00FD4F5A" w:rsidP="00A00350">
      <w:pPr>
        <w:widowControl w:val="0"/>
        <w:spacing w:before="120" w:after="120" w:line="26" w:lineRule="atLeast"/>
        <w:ind w:firstLine="567"/>
        <w:jc w:val="both"/>
        <w:rPr>
          <w:szCs w:val="26"/>
        </w:rPr>
      </w:pPr>
      <w:r w:rsidRPr="0037645A">
        <w:rPr>
          <w:szCs w:val="26"/>
          <w:lang w:val="vi-VN"/>
        </w:rPr>
        <w:t xml:space="preserve">b) Trang bìa phụ, trình bày theo quy định tại Điều </w:t>
      </w:r>
      <w:r w:rsidR="00416AB6" w:rsidRPr="0037645A">
        <w:rPr>
          <w:szCs w:val="26"/>
          <w:lang w:val="vi-VN"/>
        </w:rPr>
        <w:t>2</w:t>
      </w:r>
      <w:r w:rsidR="005458A2" w:rsidRPr="0037645A">
        <w:rPr>
          <w:szCs w:val="26"/>
          <w:lang w:val="vi-VN"/>
        </w:rPr>
        <w:t>3</w:t>
      </w:r>
      <w:r w:rsidR="00322F76">
        <w:rPr>
          <w:szCs w:val="26"/>
        </w:rPr>
        <w:t>.</w:t>
      </w:r>
    </w:p>
    <w:p w14:paraId="0AB109B8" w14:textId="667A57D9" w:rsidR="00FD4F5A" w:rsidRPr="00322F76" w:rsidRDefault="00FD4F5A" w:rsidP="00A00350">
      <w:pPr>
        <w:widowControl w:val="0"/>
        <w:spacing w:before="120" w:after="120" w:line="26" w:lineRule="atLeast"/>
        <w:ind w:firstLine="567"/>
        <w:jc w:val="both"/>
        <w:rPr>
          <w:szCs w:val="26"/>
        </w:rPr>
      </w:pPr>
      <w:r w:rsidRPr="0037645A">
        <w:rPr>
          <w:szCs w:val="26"/>
          <w:lang w:val="vi-VN"/>
        </w:rPr>
        <w:t>c) Quyết định giao đề tài luận án tiến sĩ</w:t>
      </w:r>
      <w:r w:rsidR="00322F76">
        <w:rPr>
          <w:szCs w:val="26"/>
        </w:rPr>
        <w:t>.</w:t>
      </w:r>
    </w:p>
    <w:p w14:paraId="5F5B8D07" w14:textId="6CFDD22E" w:rsidR="00416AB6" w:rsidRPr="00322F76" w:rsidRDefault="00416AB6" w:rsidP="00A00350">
      <w:pPr>
        <w:widowControl w:val="0"/>
        <w:spacing w:before="120" w:after="120" w:line="26" w:lineRule="atLeast"/>
        <w:ind w:firstLine="567"/>
        <w:jc w:val="both"/>
        <w:rPr>
          <w:szCs w:val="26"/>
        </w:rPr>
      </w:pPr>
      <w:r w:rsidRPr="0037645A">
        <w:rPr>
          <w:szCs w:val="26"/>
          <w:lang w:val="vi-VN"/>
        </w:rPr>
        <w:t>d) Quyết định giao chuyên đề tiến sĩ</w:t>
      </w:r>
      <w:r w:rsidR="00322F76">
        <w:rPr>
          <w:szCs w:val="26"/>
        </w:rPr>
        <w:t>.</w:t>
      </w:r>
    </w:p>
    <w:p w14:paraId="44CE8FD1" w14:textId="0AA1183E" w:rsidR="00FD4F5A" w:rsidRPr="00322F76" w:rsidRDefault="00416AB6" w:rsidP="00A00350">
      <w:pPr>
        <w:widowControl w:val="0"/>
        <w:spacing w:before="120" w:after="120" w:line="26" w:lineRule="atLeast"/>
        <w:ind w:firstLine="567"/>
        <w:jc w:val="both"/>
        <w:rPr>
          <w:szCs w:val="26"/>
        </w:rPr>
      </w:pPr>
      <w:r w:rsidRPr="0037645A">
        <w:rPr>
          <w:szCs w:val="26"/>
          <w:lang w:val="vi-VN"/>
        </w:rPr>
        <w:t>đ</w:t>
      </w:r>
      <w:r w:rsidR="00FD4F5A" w:rsidRPr="0037645A">
        <w:rPr>
          <w:szCs w:val="26"/>
          <w:lang w:val="vi-VN"/>
        </w:rPr>
        <w:t>) Mục lục, trình bày như luận án tiến sĩ</w:t>
      </w:r>
      <w:r w:rsidR="00322F76">
        <w:rPr>
          <w:szCs w:val="26"/>
        </w:rPr>
        <w:t>.</w:t>
      </w:r>
    </w:p>
    <w:p w14:paraId="4370205B" w14:textId="4121A20B" w:rsidR="00FD4F5A" w:rsidRPr="0037645A" w:rsidRDefault="00416AB6" w:rsidP="00A00350">
      <w:pPr>
        <w:widowControl w:val="0"/>
        <w:spacing w:before="120" w:after="120" w:line="26" w:lineRule="atLeast"/>
        <w:ind w:firstLine="567"/>
        <w:jc w:val="both"/>
        <w:rPr>
          <w:szCs w:val="26"/>
          <w:lang w:val="vi-VN"/>
        </w:rPr>
      </w:pPr>
      <w:r w:rsidRPr="0037645A">
        <w:rPr>
          <w:szCs w:val="26"/>
          <w:lang w:val="vi-VN"/>
        </w:rPr>
        <w:t>e</w:t>
      </w:r>
      <w:r w:rsidR="00FD4F5A" w:rsidRPr="0037645A">
        <w:rPr>
          <w:szCs w:val="26"/>
          <w:lang w:val="vi-VN"/>
        </w:rPr>
        <w:t>) Danh mục ký hiệu, chữ viết tắt, bảng, hình nếu cần thiết, trình bày như luận án tiến sĩ.</w:t>
      </w:r>
    </w:p>
    <w:p w14:paraId="3F962C1C" w14:textId="11D9C7F3"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 xml:space="preserve">2. Phần chính của </w:t>
      </w:r>
      <w:r w:rsidR="00141831" w:rsidRPr="0037645A">
        <w:rPr>
          <w:szCs w:val="26"/>
          <w:lang w:val="vi-VN"/>
        </w:rPr>
        <w:t>chuyên đề tiến sĩ</w:t>
      </w:r>
      <w:r w:rsidRPr="0037645A">
        <w:rPr>
          <w:szCs w:val="26"/>
          <w:lang w:val="vi-VN"/>
        </w:rPr>
        <w:t xml:space="preserve"> được trình bày theo quy định tại Điều </w:t>
      </w:r>
      <w:r w:rsidR="00141831" w:rsidRPr="0037645A">
        <w:rPr>
          <w:szCs w:val="26"/>
          <w:lang w:val="vi-VN"/>
        </w:rPr>
        <w:t>2</w:t>
      </w:r>
      <w:r w:rsidR="005458A2" w:rsidRPr="0037645A">
        <w:rPr>
          <w:szCs w:val="26"/>
          <w:lang w:val="vi-VN"/>
        </w:rPr>
        <w:t>4</w:t>
      </w:r>
      <w:r w:rsidRPr="0037645A">
        <w:rPr>
          <w:szCs w:val="26"/>
          <w:lang w:val="vi-VN"/>
        </w:rPr>
        <w:t>.</w:t>
      </w:r>
    </w:p>
    <w:p w14:paraId="7F26FAF8" w14:textId="086F439D" w:rsidR="00FD4F5A" w:rsidRPr="0037645A" w:rsidRDefault="00FD4F5A" w:rsidP="00A00350">
      <w:pPr>
        <w:widowControl w:val="0"/>
        <w:spacing w:before="120" w:after="120" w:line="26" w:lineRule="atLeast"/>
        <w:ind w:firstLine="567"/>
        <w:jc w:val="both"/>
        <w:rPr>
          <w:szCs w:val="26"/>
          <w:lang w:val="vi-VN"/>
        </w:rPr>
      </w:pPr>
      <w:r w:rsidRPr="0037645A">
        <w:rPr>
          <w:spacing w:val="-4"/>
          <w:szCs w:val="26"/>
          <w:lang w:val="vi-VN"/>
        </w:rPr>
        <w:t xml:space="preserve">3. Phần cuối của </w:t>
      </w:r>
      <w:r w:rsidR="00141831" w:rsidRPr="0037645A">
        <w:rPr>
          <w:szCs w:val="26"/>
          <w:lang w:val="vi-VN"/>
        </w:rPr>
        <w:t>chuyên đề tiến sĩ</w:t>
      </w:r>
      <w:r w:rsidRPr="0037645A">
        <w:rPr>
          <w:szCs w:val="26"/>
          <w:lang w:val="vi-VN"/>
        </w:rPr>
        <w:t xml:space="preserve"> </w:t>
      </w:r>
      <w:r w:rsidRPr="0037645A">
        <w:rPr>
          <w:spacing w:val="-4"/>
          <w:szCs w:val="26"/>
          <w:lang w:val="vi-VN"/>
        </w:rPr>
        <w:t>gồm:</w:t>
      </w:r>
      <w:r w:rsidRPr="0037645A">
        <w:rPr>
          <w:szCs w:val="26"/>
          <w:lang w:val="vi-VN"/>
        </w:rPr>
        <w:t xml:space="preserve"> danh mục tài liệu tham khảo và phụ lục (nếu có), trình bày như luận án tiến sĩ.</w:t>
      </w:r>
    </w:p>
    <w:p w14:paraId="15770344" w14:textId="09C1D69A" w:rsidR="00FD4F5A" w:rsidRPr="0037645A" w:rsidRDefault="00FD4F5A"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 xml:space="preserve">Điều </w:t>
      </w:r>
      <w:r w:rsidR="00141831" w:rsidRPr="0037645A">
        <w:rPr>
          <w:b/>
          <w:noProof/>
          <w:szCs w:val="26"/>
          <w:lang w:val="vi-VN"/>
        </w:rPr>
        <w:t>2</w:t>
      </w:r>
      <w:r w:rsidR="005458A2" w:rsidRPr="0037645A">
        <w:rPr>
          <w:b/>
          <w:noProof/>
          <w:szCs w:val="26"/>
          <w:lang w:val="vi-VN"/>
        </w:rPr>
        <w:t>2</w:t>
      </w:r>
      <w:r w:rsidRPr="0037645A">
        <w:rPr>
          <w:b/>
          <w:noProof/>
          <w:szCs w:val="26"/>
          <w:lang w:val="vi-VN"/>
        </w:rPr>
        <w:t xml:space="preserve">. </w:t>
      </w:r>
      <w:r w:rsidRPr="0037645A">
        <w:rPr>
          <w:rStyle w:val="Bodytext0"/>
          <w:b/>
          <w:szCs w:val="26"/>
          <w:lang w:val="vi-VN" w:eastAsia="vi-VN"/>
        </w:rPr>
        <w:t>Trang bìa chính</w:t>
      </w:r>
    </w:p>
    <w:p w14:paraId="11C51542" w14:textId="77777777"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Trang này gồm các nội dung theo thứ tự sau:</w:t>
      </w:r>
    </w:p>
    <w:p w14:paraId="50CD3860" w14:textId="6373A0DF" w:rsidR="00FD4F5A" w:rsidRPr="00322F76" w:rsidRDefault="00514A7E" w:rsidP="00A00350">
      <w:pPr>
        <w:widowControl w:val="0"/>
        <w:spacing w:before="120" w:after="120" w:line="26" w:lineRule="atLeast"/>
        <w:ind w:firstLine="567"/>
        <w:jc w:val="both"/>
        <w:rPr>
          <w:szCs w:val="26"/>
        </w:rPr>
      </w:pPr>
      <w:r w:rsidRPr="0037645A">
        <w:rPr>
          <w:szCs w:val="26"/>
          <w:lang w:val="vi-VN"/>
        </w:rPr>
        <w:t>1.</w:t>
      </w:r>
      <w:r w:rsidR="00FD4F5A" w:rsidRPr="0037645A">
        <w:rPr>
          <w:szCs w:val="26"/>
          <w:lang w:val="vi-VN"/>
        </w:rPr>
        <w:t xml:space="preserve"> Bộ Giáo dục và Đào tạo (viết hoa, in thường, cỡ chữ 14, căn giữa)</w:t>
      </w:r>
      <w:r w:rsidR="00322F76">
        <w:rPr>
          <w:szCs w:val="26"/>
        </w:rPr>
        <w:t>.</w:t>
      </w:r>
    </w:p>
    <w:p w14:paraId="6BF8ABF0" w14:textId="2D921EA2" w:rsidR="00FD4F5A" w:rsidRPr="00322F76" w:rsidRDefault="00514A7E" w:rsidP="00A00350">
      <w:pPr>
        <w:widowControl w:val="0"/>
        <w:spacing w:before="120" w:after="120" w:line="26" w:lineRule="atLeast"/>
        <w:ind w:firstLine="567"/>
        <w:jc w:val="both"/>
        <w:rPr>
          <w:szCs w:val="26"/>
        </w:rPr>
      </w:pPr>
      <w:r w:rsidRPr="0037645A">
        <w:rPr>
          <w:szCs w:val="26"/>
          <w:lang w:val="vi-VN"/>
        </w:rPr>
        <w:t>2.</w:t>
      </w:r>
      <w:r w:rsidR="00FD4F5A" w:rsidRPr="0037645A">
        <w:rPr>
          <w:szCs w:val="26"/>
          <w:lang w:val="vi-VN"/>
        </w:rPr>
        <w:t xml:space="preserve"> Trường Đại học Nha Trang (viết hoa, in đậm, cỡ chữ 14, căn giữa)</w:t>
      </w:r>
      <w:r w:rsidR="00322F76">
        <w:rPr>
          <w:szCs w:val="26"/>
        </w:rPr>
        <w:t>.</w:t>
      </w:r>
    </w:p>
    <w:p w14:paraId="3DE91A10" w14:textId="035AB074" w:rsidR="00FD4F5A" w:rsidRPr="00322F76" w:rsidRDefault="00514A7E" w:rsidP="00A00350">
      <w:pPr>
        <w:widowControl w:val="0"/>
        <w:spacing w:before="120" w:after="120" w:line="26" w:lineRule="atLeast"/>
        <w:ind w:firstLine="567"/>
        <w:jc w:val="both"/>
        <w:rPr>
          <w:szCs w:val="26"/>
        </w:rPr>
      </w:pPr>
      <w:r w:rsidRPr="0037645A">
        <w:rPr>
          <w:szCs w:val="26"/>
          <w:lang w:val="vi-VN"/>
        </w:rPr>
        <w:t>3.</w:t>
      </w:r>
      <w:r w:rsidR="00FD4F5A" w:rsidRPr="0037645A">
        <w:rPr>
          <w:szCs w:val="26"/>
          <w:lang w:val="vi-VN"/>
        </w:rPr>
        <w:t xml:space="preserve"> Họ và tên tác giả (viết hoa, in đậm, cỡ chữ 14, căn giữa)</w:t>
      </w:r>
      <w:r w:rsidR="00322F76">
        <w:rPr>
          <w:szCs w:val="26"/>
        </w:rPr>
        <w:t>.</w:t>
      </w:r>
    </w:p>
    <w:p w14:paraId="3299A5AA" w14:textId="508B44A2" w:rsidR="00FD4F5A" w:rsidRPr="00322F76" w:rsidRDefault="00514A7E" w:rsidP="00A00350">
      <w:pPr>
        <w:widowControl w:val="0"/>
        <w:spacing w:before="120" w:after="120" w:line="26" w:lineRule="atLeast"/>
        <w:ind w:firstLine="567"/>
        <w:jc w:val="both"/>
        <w:rPr>
          <w:szCs w:val="26"/>
        </w:rPr>
      </w:pPr>
      <w:r w:rsidRPr="0037645A">
        <w:rPr>
          <w:szCs w:val="26"/>
          <w:lang w:val="vi-VN"/>
        </w:rPr>
        <w:t>4.</w:t>
      </w:r>
      <w:r w:rsidR="00FD4F5A" w:rsidRPr="0037645A">
        <w:rPr>
          <w:szCs w:val="26"/>
          <w:lang w:val="vi-VN"/>
        </w:rPr>
        <w:t xml:space="preserve"> Tên </w:t>
      </w:r>
      <w:r w:rsidR="00D51D92" w:rsidRPr="0037645A">
        <w:rPr>
          <w:szCs w:val="26"/>
          <w:lang w:val="vi-VN"/>
        </w:rPr>
        <w:t>chuyên đề</w:t>
      </w:r>
      <w:r w:rsidR="00FD4F5A" w:rsidRPr="0037645A">
        <w:rPr>
          <w:szCs w:val="26"/>
          <w:lang w:val="vi-VN"/>
        </w:rPr>
        <w:t xml:space="preserve"> </w:t>
      </w:r>
      <w:r w:rsidR="005963F7" w:rsidRPr="0037645A">
        <w:rPr>
          <w:szCs w:val="26"/>
          <w:lang w:val="vi-VN"/>
        </w:rPr>
        <w:t xml:space="preserve">tiến sĩ </w:t>
      </w:r>
      <w:r w:rsidR="00FD4F5A" w:rsidRPr="0037645A">
        <w:rPr>
          <w:szCs w:val="26"/>
          <w:lang w:val="vi-VN"/>
        </w:rPr>
        <w:t>(viết hoa, in đậm, cỡ chữ 16, căn giữa)</w:t>
      </w:r>
      <w:r w:rsidR="00322F76">
        <w:rPr>
          <w:szCs w:val="26"/>
        </w:rPr>
        <w:t>.</w:t>
      </w:r>
    </w:p>
    <w:p w14:paraId="4B753A08" w14:textId="4554F772" w:rsidR="00FD4F5A" w:rsidRPr="00322F76" w:rsidRDefault="00514A7E" w:rsidP="00A00350">
      <w:pPr>
        <w:widowControl w:val="0"/>
        <w:spacing w:before="120" w:after="120" w:line="26" w:lineRule="atLeast"/>
        <w:ind w:firstLine="567"/>
        <w:jc w:val="both"/>
        <w:rPr>
          <w:szCs w:val="26"/>
        </w:rPr>
      </w:pPr>
      <w:r w:rsidRPr="0037645A">
        <w:rPr>
          <w:szCs w:val="26"/>
          <w:lang w:val="vi-VN"/>
        </w:rPr>
        <w:t>5.</w:t>
      </w:r>
      <w:r w:rsidR="00FD4F5A" w:rsidRPr="0037645A">
        <w:rPr>
          <w:szCs w:val="26"/>
          <w:lang w:val="vi-VN"/>
        </w:rPr>
        <w:t xml:space="preserve"> </w:t>
      </w:r>
      <w:r w:rsidR="00D51D92" w:rsidRPr="0037645A">
        <w:rPr>
          <w:szCs w:val="26"/>
          <w:lang w:val="vi-VN"/>
        </w:rPr>
        <w:t>Chuyên đề tiến sĩ</w:t>
      </w:r>
      <w:r w:rsidR="00FD4F5A" w:rsidRPr="0037645A">
        <w:rPr>
          <w:szCs w:val="26"/>
          <w:lang w:val="vi-VN"/>
        </w:rPr>
        <w:t xml:space="preserve"> (viết hoa, in đậm, cỡ chữ 14, căn giữa)</w:t>
      </w:r>
      <w:r w:rsidR="00322F76">
        <w:rPr>
          <w:szCs w:val="26"/>
        </w:rPr>
        <w:t>.</w:t>
      </w:r>
    </w:p>
    <w:p w14:paraId="6B40257D" w14:textId="5AD1A227" w:rsidR="00FD4F5A" w:rsidRPr="00322F76" w:rsidRDefault="00514A7E" w:rsidP="00A00350">
      <w:pPr>
        <w:widowControl w:val="0"/>
        <w:spacing w:before="120" w:after="120" w:line="26" w:lineRule="atLeast"/>
        <w:ind w:firstLine="567"/>
        <w:jc w:val="both"/>
        <w:rPr>
          <w:szCs w:val="26"/>
        </w:rPr>
      </w:pPr>
      <w:r w:rsidRPr="0037645A">
        <w:rPr>
          <w:szCs w:val="26"/>
          <w:lang w:val="vi-VN"/>
        </w:rPr>
        <w:t>6.</w:t>
      </w:r>
      <w:r w:rsidR="00FD4F5A" w:rsidRPr="0037645A">
        <w:rPr>
          <w:szCs w:val="26"/>
          <w:lang w:val="vi-VN"/>
        </w:rPr>
        <w:t xml:space="preserve"> Khánh Hòa – năm thực hiện (viết hoa, in đậm, cỡ chữ 14, căn giữa)</w:t>
      </w:r>
      <w:r w:rsidR="00322F76">
        <w:rPr>
          <w:szCs w:val="26"/>
        </w:rPr>
        <w:t>.</w:t>
      </w:r>
    </w:p>
    <w:p w14:paraId="16EB0B6C" w14:textId="66E05F06"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 xml:space="preserve">Xem Mẫu </w:t>
      </w:r>
      <w:r w:rsidR="005458A2" w:rsidRPr="0037645A">
        <w:rPr>
          <w:szCs w:val="26"/>
          <w:lang w:val="vi-VN"/>
        </w:rPr>
        <w:t>4</w:t>
      </w:r>
      <w:r w:rsidRPr="0037645A">
        <w:rPr>
          <w:szCs w:val="26"/>
          <w:lang w:val="vi-VN"/>
        </w:rPr>
        <w:t>.1.</w:t>
      </w:r>
    </w:p>
    <w:p w14:paraId="5221EDFF" w14:textId="49272DFA" w:rsidR="00FD4F5A" w:rsidRPr="0037645A" w:rsidRDefault="00FD4F5A"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 xml:space="preserve">Điều </w:t>
      </w:r>
      <w:r w:rsidR="004A3B8C" w:rsidRPr="0037645A">
        <w:rPr>
          <w:b/>
          <w:noProof/>
          <w:szCs w:val="26"/>
          <w:lang w:val="vi-VN"/>
        </w:rPr>
        <w:t>2</w:t>
      </w:r>
      <w:r w:rsidR="005458A2" w:rsidRPr="0037645A">
        <w:rPr>
          <w:b/>
          <w:noProof/>
          <w:szCs w:val="26"/>
          <w:lang w:val="vi-VN"/>
        </w:rPr>
        <w:t>3</w:t>
      </w:r>
      <w:r w:rsidRPr="0037645A">
        <w:rPr>
          <w:b/>
          <w:noProof/>
          <w:szCs w:val="26"/>
          <w:lang w:val="vi-VN"/>
        </w:rPr>
        <w:t xml:space="preserve">. </w:t>
      </w:r>
      <w:r w:rsidRPr="0037645A">
        <w:rPr>
          <w:rStyle w:val="Bodytext0"/>
          <w:b/>
          <w:szCs w:val="26"/>
          <w:lang w:val="vi-VN" w:eastAsia="vi-VN"/>
        </w:rPr>
        <w:t>Trang bìa phụ</w:t>
      </w:r>
    </w:p>
    <w:p w14:paraId="7AB43F94" w14:textId="77777777"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Trang này gồm các nội dung theo thứ tự sau:</w:t>
      </w:r>
    </w:p>
    <w:p w14:paraId="6FF7F8D7" w14:textId="2ADFFE98" w:rsidR="00FD4F5A" w:rsidRPr="00322F76" w:rsidRDefault="00514A7E" w:rsidP="00A00350">
      <w:pPr>
        <w:widowControl w:val="0"/>
        <w:spacing w:before="120" w:after="120" w:line="26" w:lineRule="atLeast"/>
        <w:ind w:firstLine="567"/>
        <w:jc w:val="both"/>
        <w:rPr>
          <w:szCs w:val="26"/>
        </w:rPr>
      </w:pPr>
      <w:r w:rsidRPr="0037645A">
        <w:rPr>
          <w:szCs w:val="26"/>
          <w:lang w:val="vi-VN"/>
        </w:rPr>
        <w:t>1.</w:t>
      </w:r>
      <w:r w:rsidR="00FD4F5A" w:rsidRPr="0037645A">
        <w:rPr>
          <w:szCs w:val="26"/>
          <w:lang w:val="vi-VN"/>
        </w:rPr>
        <w:t xml:space="preserve"> Bộ Giáo dục và Đào tạo (viết hoa, in thường, cỡ chữ 14, căn giữa)</w:t>
      </w:r>
      <w:r w:rsidR="00322F76">
        <w:rPr>
          <w:szCs w:val="26"/>
        </w:rPr>
        <w:t>.</w:t>
      </w:r>
    </w:p>
    <w:p w14:paraId="1712357C" w14:textId="4AACE33C" w:rsidR="00FD4F5A" w:rsidRPr="00322F76" w:rsidRDefault="00514A7E" w:rsidP="00A00350">
      <w:pPr>
        <w:widowControl w:val="0"/>
        <w:spacing w:before="120" w:after="120" w:line="26" w:lineRule="atLeast"/>
        <w:ind w:firstLine="567"/>
        <w:jc w:val="both"/>
        <w:rPr>
          <w:szCs w:val="26"/>
        </w:rPr>
      </w:pPr>
      <w:r w:rsidRPr="0037645A">
        <w:rPr>
          <w:szCs w:val="26"/>
          <w:lang w:val="vi-VN"/>
        </w:rPr>
        <w:t>2.</w:t>
      </w:r>
      <w:r w:rsidR="00FD4F5A" w:rsidRPr="0037645A">
        <w:rPr>
          <w:szCs w:val="26"/>
          <w:lang w:val="vi-VN"/>
        </w:rPr>
        <w:t xml:space="preserve"> Trường Đại học Nha Trang (viết hoa, in đậm, cỡ chữ 14, căn giữa)</w:t>
      </w:r>
      <w:r w:rsidR="00322F76">
        <w:rPr>
          <w:szCs w:val="26"/>
        </w:rPr>
        <w:t>.</w:t>
      </w:r>
    </w:p>
    <w:p w14:paraId="309AA6BF" w14:textId="51BE1B9C" w:rsidR="00FD4F5A" w:rsidRPr="00322F76" w:rsidRDefault="00514A7E" w:rsidP="00A00350">
      <w:pPr>
        <w:widowControl w:val="0"/>
        <w:spacing w:before="120" w:after="120" w:line="26" w:lineRule="atLeast"/>
        <w:ind w:firstLine="567"/>
        <w:jc w:val="both"/>
        <w:rPr>
          <w:szCs w:val="26"/>
        </w:rPr>
      </w:pPr>
      <w:r w:rsidRPr="0037645A">
        <w:rPr>
          <w:szCs w:val="26"/>
          <w:lang w:val="vi-VN"/>
        </w:rPr>
        <w:t>3.</w:t>
      </w:r>
      <w:r w:rsidR="00FD4F5A" w:rsidRPr="0037645A">
        <w:rPr>
          <w:szCs w:val="26"/>
          <w:lang w:val="vi-VN"/>
        </w:rPr>
        <w:t xml:space="preserve"> Họ và tên tác giả (viết hoa, in đậm, cỡ chữ 14, căn giữa)</w:t>
      </w:r>
      <w:r w:rsidR="00322F76">
        <w:rPr>
          <w:szCs w:val="26"/>
        </w:rPr>
        <w:t>.</w:t>
      </w:r>
    </w:p>
    <w:p w14:paraId="37FBB8EA" w14:textId="0864D23E" w:rsidR="00FD4F5A" w:rsidRPr="00322F76" w:rsidRDefault="00514A7E" w:rsidP="00A00350">
      <w:pPr>
        <w:widowControl w:val="0"/>
        <w:spacing w:before="120" w:after="120" w:line="26" w:lineRule="atLeast"/>
        <w:ind w:firstLine="567"/>
        <w:jc w:val="both"/>
        <w:rPr>
          <w:szCs w:val="26"/>
        </w:rPr>
      </w:pPr>
      <w:r w:rsidRPr="0037645A">
        <w:rPr>
          <w:szCs w:val="26"/>
          <w:lang w:val="vi-VN"/>
        </w:rPr>
        <w:t>4.</w:t>
      </w:r>
      <w:r w:rsidR="00FD4F5A" w:rsidRPr="0037645A">
        <w:rPr>
          <w:szCs w:val="26"/>
          <w:lang w:val="vi-VN"/>
        </w:rPr>
        <w:t xml:space="preserve"> Tên </w:t>
      </w:r>
      <w:r w:rsidR="005963F7" w:rsidRPr="0037645A">
        <w:rPr>
          <w:szCs w:val="26"/>
          <w:lang w:val="vi-VN"/>
        </w:rPr>
        <w:t>chuyên đề</w:t>
      </w:r>
      <w:r w:rsidR="00FD4F5A" w:rsidRPr="0037645A">
        <w:rPr>
          <w:szCs w:val="26"/>
          <w:lang w:val="vi-VN"/>
        </w:rPr>
        <w:t xml:space="preserve"> </w:t>
      </w:r>
      <w:r w:rsidR="005963F7" w:rsidRPr="0037645A">
        <w:rPr>
          <w:szCs w:val="26"/>
          <w:lang w:val="vi-VN"/>
        </w:rPr>
        <w:t xml:space="preserve">tiến sĩ </w:t>
      </w:r>
      <w:r w:rsidR="00FD4F5A" w:rsidRPr="0037645A">
        <w:rPr>
          <w:szCs w:val="26"/>
          <w:lang w:val="vi-VN"/>
        </w:rPr>
        <w:t>(viết hoa, in đậm, cỡ chữ 16, căn giữa)</w:t>
      </w:r>
      <w:r w:rsidR="00322F76">
        <w:rPr>
          <w:szCs w:val="26"/>
        </w:rPr>
        <w:t>.</w:t>
      </w:r>
    </w:p>
    <w:p w14:paraId="4EF1C671" w14:textId="6C46DEC5" w:rsidR="00FD4F5A" w:rsidRPr="00322F76" w:rsidRDefault="00514A7E" w:rsidP="00A00350">
      <w:pPr>
        <w:widowControl w:val="0"/>
        <w:spacing w:before="120" w:after="120" w:line="26" w:lineRule="atLeast"/>
        <w:ind w:firstLine="567"/>
        <w:jc w:val="both"/>
        <w:rPr>
          <w:szCs w:val="26"/>
        </w:rPr>
      </w:pPr>
      <w:r w:rsidRPr="0037645A">
        <w:rPr>
          <w:szCs w:val="26"/>
          <w:lang w:val="vi-VN"/>
        </w:rPr>
        <w:t>5.</w:t>
      </w:r>
      <w:r w:rsidR="00FD4F5A" w:rsidRPr="0037645A">
        <w:rPr>
          <w:szCs w:val="26"/>
          <w:lang w:val="vi-VN"/>
        </w:rPr>
        <w:t xml:space="preserve"> </w:t>
      </w:r>
      <w:r w:rsidR="005963F7" w:rsidRPr="0037645A">
        <w:rPr>
          <w:szCs w:val="26"/>
          <w:lang w:val="vi-VN"/>
        </w:rPr>
        <w:t>Chuyên đề tiến sĩ</w:t>
      </w:r>
      <w:r w:rsidR="00FD4F5A" w:rsidRPr="0037645A">
        <w:rPr>
          <w:szCs w:val="26"/>
          <w:lang w:val="vi-VN"/>
        </w:rPr>
        <w:t xml:space="preserve"> (viết hoa, in đậm, cỡ chữ 14, căn giữa)</w:t>
      </w:r>
      <w:r w:rsidR="00322F76">
        <w:rPr>
          <w:szCs w:val="26"/>
        </w:rPr>
        <w:t>.</w:t>
      </w:r>
    </w:p>
    <w:p w14:paraId="2C56CA4C" w14:textId="3ED9CDDA" w:rsidR="00FD4F5A" w:rsidRPr="00322F76" w:rsidRDefault="00514A7E" w:rsidP="00A00350">
      <w:pPr>
        <w:widowControl w:val="0"/>
        <w:spacing w:before="120" w:after="120" w:line="26" w:lineRule="atLeast"/>
        <w:ind w:firstLine="567"/>
        <w:jc w:val="both"/>
        <w:rPr>
          <w:szCs w:val="26"/>
        </w:rPr>
      </w:pPr>
      <w:r w:rsidRPr="0037645A">
        <w:rPr>
          <w:szCs w:val="26"/>
          <w:lang w:val="vi-VN"/>
        </w:rPr>
        <w:lastRenderedPageBreak/>
        <w:t>6.</w:t>
      </w:r>
      <w:r w:rsidR="00FD4F5A" w:rsidRPr="0037645A">
        <w:rPr>
          <w:szCs w:val="26"/>
          <w:lang w:val="vi-VN"/>
        </w:rPr>
        <w:t xml:space="preserve"> Ngành và mã số ngành đào tạo (viết thường, in đậm, cỡ chữ 14)</w:t>
      </w:r>
      <w:r w:rsidR="00322F76">
        <w:rPr>
          <w:szCs w:val="26"/>
        </w:rPr>
        <w:t>.</w:t>
      </w:r>
    </w:p>
    <w:p w14:paraId="189B9902" w14:textId="5318434E" w:rsidR="00FD4F5A" w:rsidRPr="00322F76" w:rsidRDefault="00514A7E" w:rsidP="00A00350">
      <w:pPr>
        <w:widowControl w:val="0"/>
        <w:spacing w:before="120" w:after="120" w:line="26" w:lineRule="atLeast"/>
        <w:ind w:firstLine="567"/>
        <w:jc w:val="both"/>
        <w:rPr>
          <w:szCs w:val="26"/>
        </w:rPr>
      </w:pPr>
      <w:r w:rsidRPr="0037645A">
        <w:rPr>
          <w:szCs w:val="26"/>
          <w:lang w:val="vi-VN"/>
        </w:rPr>
        <w:t>7.</w:t>
      </w:r>
      <w:r w:rsidR="00FD4F5A" w:rsidRPr="0037645A">
        <w:rPr>
          <w:szCs w:val="26"/>
          <w:lang w:val="vi-VN"/>
        </w:rPr>
        <w:t xml:space="preserve"> Xác nhận của Người hướng dẫn khoa học và Chủ tịch Hội đồng sau khi đã chỉnh sửa theo yêu cầu của Hội đồng để nộp cho Phòng Đào tạo Sau đại học</w:t>
      </w:r>
      <w:r w:rsidR="00322F76">
        <w:rPr>
          <w:szCs w:val="26"/>
        </w:rPr>
        <w:t>.</w:t>
      </w:r>
    </w:p>
    <w:p w14:paraId="24499B93" w14:textId="3D61BCFC" w:rsidR="00FD4F5A" w:rsidRPr="00322F76" w:rsidRDefault="00514A7E" w:rsidP="00A00350">
      <w:pPr>
        <w:widowControl w:val="0"/>
        <w:spacing w:before="120" w:after="120" w:line="26" w:lineRule="atLeast"/>
        <w:ind w:firstLine="567"/>
        <w:jc w:val="both"/>
        <w:rPr>
          <w:szCs w:val="26"/>
        </w:rPr>
      </w:pPr>
      <w:r w:rsidRPr="0037645A">
        <w:rPr>
          <w:szCs w:val="26"/>
          <w:lang w:val="vi-VN"/>
        </w:rPr>
        <w:t>8.</w:t>
      </w:r>
      <w:r w:rsidR="00FD4F5A" w:rsidRPr="0037645A">
        <w:rPr>
          <w:szCs w:val="26"/>
          <w:lang w:val="vi-VN"/>
        </w:rPr>
        <w:t xml:space="preserve"> Khánh Hòa – năm thực hiện (viết hoa, in đậm, cỡ chữ 14, căn giữa)</w:t>
      </w:r>
      <w:r w:rsidR="00322F76">
        <w:rPr>
          <w:szCs w:val="26"/>
        </w:rPr>
        <w:t>.</w:t>
      </w:r>
    </w:p>
    <w:p w14:paraId="36E21292" w14:textId="74E1706A" w:rsidR="00FD4F5A" w:rsidRPr="0037645A" w:rsidRDefault="00FD4F5A" w:rsidP="00A00350">
      <w:pPr>
        <w:widowControl w:val="0"/>
        <w:spacing w:before="120" w:after="120" w:line="26" w:lineRule="atLeast"/>
        <w:ind w:firstLine="567"/>
        <w:jc w:val="both"/>
        <w:rPr>
          <w:szCs w:val="26"/>
          <w:lang w:val="vi-VN"/>
        </w:rPr>
      </w:pPr>
      <w:r w:rsidRPr="0037645A">
        <w:rPr>
          <w:szCs w:val="26"/>
          <w:lang w:val="vi-VN"/>
        </w:rPr>
        <w:t xml:space="preserve">Xem Mẫu </w:t>
      </w:r>
      <w:r w:rsidR="005458A2" w:rsidRPr="0037645A">
        <w:rPr>
          <w:szCs w:val="26"/>
          <w:lang w:val="vi-VN"/>
        </w:rPr>
        <w:t>4</w:t>
      </w:r>
      <w:r w:rsidRPr="0037645A">
        <w:rPr>
          <w:szCs w:val="26"/>
          <w:lang w:val="vi-VN"/>
        </w:rPr>
        <w:t>.2.</w:t>
      </w:r>
    </w:p>
    <w:p w14:paraId="19EF3F69" w14:textId="0F70E8BB" w:rsidR="00FD4F5A" w:rsidRPr="0037645A" w:rsidRDefault="00FD4F5A" w:rsidP="00A00350">
      <w:pPr>
        <w:widowControl w:val="0"/>
        <w:spacing w:before="120" w:after="120" w:line="26" w:lineRule="atLeast"/>
        <w:ind w:firstLine="567"/>
        <w:jc w:val="both"/>
        <w:rPr>
          <w:rStyle w:val="Bodytext0"/>
          <w:b/>
          <w:szCs w:val="26"/>
          <w:lang w:val="vi-VN" w:eastAsia="vi-VN"/>
        </w:rPr>
      </w:pPr>
      <w:r w:rsidRPr="0037645A">
        <w:rPr>
          <w:b/>
          <w:noProof/>
          <w:szCs w:val="26"/>
          <w:lang w:val="vi-VN"/>
        </w:rPr>
        <w:t xml:space="preserve">Điều </w:t>
      </w:r>
      <w:r w:rsidR="004A3B8C" w:rsidRPr="0037645A">
        <w:rPr>
          <w:b/>
          <w:noProof/>
          <w:szCs w:val="26"/>
          <w:lang w:val="vi-VN"/>
        </w:rPr>
        <w:t>2</w:t>
      </w:r>
      <w:r w:rsidR="00514A7E" w:rsidRPr="0037645A">
        <w:rPr>
          <w:b/>
          <w:noProof/>
          <w:szCs w:val="26"/>
          <w:lang w:val="vi-VN"/>
        </w:rPr>
        <w:t>4</w:t>
      </w:r>
      <w:r w:rsidRPr="0037645A">
        <w:rPr>
          <w:b/>
          <w:noProof/>
          <w:szCs w:val="26"/>
          <w:lang w:val="vi-VN"/>
        </w:rPr>
        <w:t xml:space="preserve">. </w:t>
      </w:r>
      <w:r w:rsidRPr="0037645A">
        <w:rPr>
          <w:rStyle w:val="Bodytext0"/>
          <w:b/>
          <w:szCs w:val="26"/>
          <w:lang w:val="vi-VN" w:eastAsia="vi-VN"/>
        </w:rPr>
        <w:t>Phần chính</w:t>
      </w:r>
    </w:p>
    <w:p w14:paraId="0A6066DB" w14:textId="77777777" w:rsidR="00FD4F5A" w:rsidRPr="0037645A" w:rsidRDefault="00FD4F5A" w:rsidP="00A00350">
      <w:pPr>
        <w:widowControl w:val="0"/>
        <w:spacing w:before="120" w:after="120" w:line="26" w:lineRule="atLeast"/>
        <w:ind w:firstLine="567"/>
        <w:jc w:val="both"/>
        <w:rPr>
          <w:noProof/>
          <w:szCs w:val="26"/>
          <w:lang w:val="vi-VN"/>
        </w:rPr>
      </w:pPr>
      <w:r w:rsidRPr="0037645A">
        <w:rPr>
          <w:noProof/>
          <w:szCs w:val="26"/>
          <w:lang w:val="vi-VN"/>
        </w:rPr>
        <w:t>Phần này gồm các mục cơ bản sau:</w:t>
      </w:r>
    </w:p>
    <w:p w14:paraId="2F568C84" w14:textId="1B6CA2A0" w:rsidR="00FD4F5A" w:rsidRPr="00322F76" w:rsidRDefault="00314C8B" w:rsidP="00A00350">
      <w:pPr>
        <w:widowControl w:val="0"/>
        <w:spacing w:before="120" w:after="120" w:line="26" w:lineRule="atLeast"/>
        <w:ind w:firstLine="567"/>
        <w:jc w:val="both"/>
        <w:rPr>
          <w:noProof/>
          <w:szCs w:val="26"/>
        </w:rPr>
      </w:pPr>
      <w:r w:rsidRPr="0037645A">
        <w:rPr>
          <w:szCs w:val="26"/>
          <w:lang w:val="vi-VN"/>
        </w:rPr>
        <w:t>1.</w:t>
      </w:r>
      <w:r w:rsidR="00FD4F5A" w:rsidRPr="0037645A">
        <w:rPr>
          <w:szCs w:val="26"/>
          <w:lang w:val="vi-VN"/>
        </w:rPr>
        <w:t xml:space="preserve"> </w:t>
      </w:r>
      <w:r w:rsidR="00180056" w:rsidRPr="0037645A">
        <w:rPr>
          <w:noProof/>
          <w:szCs w:val="26"/>
          <w:lang w:val="vi-VN"/>
        </w:rPr>
        <w:t>Đặt vấn đề</w:t>
      </w:r>
      <w:r w:rsidR="00322F76">
        <w:rPr>
          <w:noProof/>
          <w:szCs w:val="26"/>
        </w:rPr>
        <w:t>.</w:t>
      </w:r>
    </w:p>
    <w:p w14:paraId="26597D32" w14:textId="0479E011" w:rsidR="00FD4F5A" w:rsidRPr="00322F76" w:rsidRDefault="00314C8B" w:rsidP="00A00350">
      <w:pPr>
        <w:widowControl w:val="0"/>
        <w:spacing w:before="120" w:after="120" w:line="26" w:lineRule="atLeast"/>
        <w:ind w:firstLine="567"/>
        <w:jc w:val="both"/>
        <w:rPr>
          <w:noProof/>
          <w:szCs w:val="26"/>
        </w:rPr>
      </w:pPr>
      <w:r w:rsidRPr="0037645A">
        <w:rPr>
          <w:noProof/>
          <w:szCs w:val="26"/>
          <w:lang w:val="vi-VN"/>
        </w:rPr>
        <w:t>2.</w:t>
      </w:r>
      <w:r w:rsidR="00FD4F5A" w:rsidRPr="0037645A">
        <w:rPr>
          <w:noProof/>
          <w:szCs w:val="26"/>
          <w:lang w:val="vi-VN"/>
        </w:rPr>
        <w:t xml:space="preserve"> </w:t>
      </w:r>
      <w:r w:rsidR="00180056" w:rsidRPr="0037645A">
        <w:rPr>
          <w:noProof/>
          <w:szCs w:val="26"/>
          <w:lang w:val="vi-VN"/>
        </w:rPr>
        <w:t>Nội dung nghiên cứu</w:t>
      </w:r>
      <w:r w:rsidR="00322F76">
        <w:rPr>
          <w:noProof/>
          <w:szCs w:val="26"/>
        </w:rPr>
        <w:t>.</w:t>
      </w:r>
    </w:p>
    <w:p w14:paraId="5224A774" w14:textId="52794B90" w:rsidR="00FD4F5A" w:rsidRPr="00322F76" w:rsidRDefault="00314C8B" w:rsidP="00A00350">
      <w:pPr>
        <w:widowControl w:val="0"/>
        <w:spacing w:before="120" w:after="120" w:line="26" w:lineRule="atLeast"/>
        <w:ind w:firstLine="567"/>
        <w:jc w:val="both"/>
        <w:rPr>
          <w:noProof/>
          <w:szCs w:val="26"/>
        </w:rPr>
      </w:pPr>
      <w:r w:rsidRPr="0037645A">
        <w:rPr>
          <w:noProof/>
          <w:szCs w:val="26"/>
          <w:lang w:val="vi-VN"/>
        </w:rPr>
        <w:t>3.</w:t>
      </w:r>
      <w:r w:rsidR="00FD4F5A" w:rsidRPr="0037645A">
        <w:rPr>
          <w:noProof/>
          <w:szCs w:val="26"/>
          <w:lang w:val="vi-VN"/>
        </w:rPr>
        <w:t xml:space="preserve"> </w:t>
      </w:r>
      <w:r w:rsidR="00180056" w:rsidRPr="0037645A">
        <w:rPr>
          <w:noProof/>
          <w:szCs w:val="26"/>
          <w:lang w:val="vi-VN"/>
        </w:rPr>
        <w:t>Phương pháp nghiên cứu</w:t>
      </w:r>
      <w:r w:rsidR="00322F76">
        <w:rPr>
          <w:noProof/>
          <w:szCs w:val="26"/>
        </w:rPr>
        <w:t>.</w:t>
      </w:r>
    </w:p>
    <w:p w14:paraId="6338E122" w14:textId="54D70A99" w:rsidR="00FD4F5A" w:rsidRPr="00322F76" w:rsidRDefault="00314C8B" w:rsidP="00A00350">
      <w:pPr>
        <w:widowControl w:val="0"/>
        <w:spacing w:before="120" w:after="120" w:line="26" w:lineRule="atLeast"/>
        <w:ind w:firstLine="567"/>
        <w:jc w:val="both"/>
        <w:rPr>
          <w:szCs w:val="26"/>
        </w:rPr>
      </w:pPr>
      <w:r w:rsidRPr="0037645A">
        <w:rPr>
          <w:szCs w:val="26"/>
          <w:lang w:val="vi-VN"/>
        </w:rPr>
        <w:t>4.</w:t>
      </w:r>
      <w:r w:rsidR="00FD4F5A" w:rsidRPr="0037645A">
        <w:rPr>
          <w:szCs w:val="26"/>
          <w:lang w:val="vi-VN"/>
        </w:rPr>
        <w:t xml:space="preserve"> </w:t>
      </w:r>
      <w:r w:rsidR="00180056" w:rsidRPr="0037645A">
        <w:rPr>
          <w:szCs w:val="26"/>
          <w:lang w:val="vi-VN"/>
        </w:rPr>
        <w:t>Kết quả thảo luận</w:t>
      </w:r>
      <w:r w:rsidR="00322F76">
        <w:rPr>
          <w:szCs w:val="26"/>
        </w:rPr>
        <w:t>.</w:t>
      </w:r>
    </w:p>
    <w:p w14:paraId="02B13B3B" w14:textId="1E5D4933" w:rsidR="00180056" w:rsidRPr="00322F76" w:rsidRDefault="00314C8B" w:rsidP="00A00350">
      <w:pPr>
        <w:widowControl w:val="0"/>
        <w:spacing w:before="120" w:after="120" w:line="26" w:lineRule="atLeast"/>
        <w:ind w:firstLine="567"/>
        <w:jc w:val="both"/>
        <w:rPr>
          <w:szCs w:val="26"/>
        </w:rPr>
      </w:pPr>
      <w:r w:rsidRPr="0037645A">
        <w:rPr>
          <w:szCs w:val="26"/>
          <w:lang w:val="vi-VN"/>
        </w:rPr>
        <w:t>5.</w:t>
      </w:r>
      <w:r w:rsidR="00180056" w:rsidRPr="0037645A">
        <w:rPr>
          <w:szCs w:val="26"/>
          <w:lang w:val="vi-VN"/>
        </w:rPr>
        <w:t xml:space="preserve"> Kết luận và khuyến nghị</w:t>
      </w:r>
      <w:r w:rsidR="00322F76">
        <w:rPr>
          <w:szCs w:val="26"/>
        </w:rPr>
        <w:t>.</w:t>
      </w:r>
    </w:p>
    <w:p w14:paraId="24D12F31" w14:textId="77777777" w:rsidR="00AD52D0" w:rsidRPr="0037645A" w:rsidRDefault="00180056" w:rsidP="00A00350">
      <w:pPr>
        <w:widowControl w:val="0"/>
        <w:spacing w:before="120" w:after="120" w:line="26" w:lineRule="atLeast"/>
        <w:ind w:firstLine="567"/>
        <w:jc w:val="both"/>
        <w:rPr>
          <w:szCs w:val="26"/>
          <w:lang w:val="vi-VN"/>
        </w:rPr>
        <w:sectPr w:rsidR="00AD52D0" w:rsidRPr="0037645A" w:rsidSect="00205C41">
          <w:pgSz w:w="11907" w:h="16840" w:code="9"/>
          <w:pgMar w:top="794" w:right="1021" w:bottom="1134" w:left="1701" w:header="567" w:footer="0" w:gutter="0"/>
          <w:pgNumType w:start="1"/>
          <w:cols w:space="720"/>
          <w:docGrid w:linePitch="360"/>
        </w:sectPr>
      </w:pPr>
      <w:r w:rsidRPr="0037645A">
        <w:rPr>
          <w:szCs w:val="26"/>
          <w:lang w:val="vi-VN"/>
        </w:rPr>
        <w:t>Cấu trúc cụ thể của phần này theo hướng dẫn của người hướng dẫn khoa học.</w:t>
      </w:r>
    </w:p>
    <w:p w14:paraId="3123454F" w14:textId="37424D5D" w:rsidR="007D2BDD" w:rsidRPr="0037645A" w:rsidRDefault="007D2BDD" w:rsidP="002A3F15">
      <w:pPr>
        <w:pStyle w:val="Bodytext1"/>
        <w:shd w:val="clear" w:color="auto" w:fill="auto"/>
        <w:spacing w:before="40" w:after="40" w:line="26" w:lineRule="atLeast"/>
        <w:ind w:firstLine="0"/>
        <w:jc w:val="center"/>
        <w:outlineLvl w:val="1"/>
        <w:rPr>
          <w:b/>
          <w:szCs w:val="26"/>
        </w:rPr>
      </w:pPr>
      <w:r w:rsidRPr="0037645A">
        <w:rPr>
          <w:b/>
          <w:szCs w:val="26"/>
          <w:lang w:val="vi-VN"/>
        </w:rPr>
        <w:lastRenderedPageBreak/>
        <w:t>P</w:t>
      </w:r>
      <w:r w:rsidR="00157961" w:rsidRPr="0037645A">
        <w:rPr>
          <w:b/>
          <w:szCs w:val="26"/>
        </w:rPr>
        <w:t>h</w:t>
      </w:r>
      <w:r w:rsidR="00B678D3" w:rsidRPr="0037645A">
        <w:rPr>
          <w:b/>
          <w:szCs w:val="26"/>
        </w:rPr>
        <w:t>ụ</w:t>
      </w:r>
      <w:r w:rsidR="00157961" w:rsidRPr="0037645A">
        <w:rPr>
          <w:b/>
          <w:szCs w:val="26"/>
        </w:rPr>
        <w:t xml:space="preserve"> lục </w:t>
      </w:r>
    </w:p>
    <w:p w14:paraId="7C336146" w14:textId="77777777" w:rsidR="00B678D3" w:rsidRPr="0037645A" w:rsidRDefault="00B678D3" w:rsidP="002A3F15">
      <w:pPr>
        <w:pStyle w:val="Bodytext1"/>
        <w:shd w:val="clear" w:color="auto" w:fill="auto"/>
        <w:spacing w:before="40" w:after="40" w:line="26" w:lineRule="atLeast"/>
        <w:ind w:firstLine="0"/>
        <w:jc w:val="center"/>
        <w:outlineLvl w:val="1"/>
        <w:rPr>
          <w:b/>
          <w:szCs w:val="26"/>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090"/>
        <w:gridCol w:w="1559"/>
      </w:tblGrid>
      <w:tr w:rsidR="0037645A" w:rsidRPr="0037645A" w14:paraId="637B507A" w14:textId="77777777" w:rsidTr="00591894">
        <w:tc>
          <w:tcPr>
            <w:tcW w:w="1418" w:type="dxa"/>
          </w:tcPr>
          <w:p w14:paraId="33330D54" w14:textId="500646DB" w:rsidR="00B678D3" w:rsidRPr="0037645A" w:rsidRDefault="00B678D3" w:rsidP="00334C77">
            <w:pPr>
              <w:pStyle w:val="Bodytext1"/>
              <w:shd w:val="clear" w:color="auto" w:fill="auto"/>
              <w:tabs>
                <w:tab w:val="left" w:pos="1317"/>
              </w:tabs>
              <w:spacing w:before="0" w:line="360" w:lineRule="auto"/>
              <w:ind w:firstLine="0"/>
              <w:jc w:val="center"/>
              <w:outlineLvl w:val="1"/>
              <w:rPr>
                <w:rFonts w:ascii="Times New Roman" w:hAnsi="Times New Roman"/>
                <w:b/>
                <w:sz w:val="26"/>
                <w:szCs w:val="26"/>
              </w:rPr>
            </w:pPr>
          </w:p>
        </w:tc>
        <w:tc>
          <w:tcPr>
            <w:tcW w:w="6090" w:type="dxa"/>
          </w:tcPr>
          <w:p w14:paraId="48931101" w14:textId="0A1B2FD2" w:rsidR="00B678D3" w:rsidRPr="0037645A" w:rsidRDefault="00B678D3" w:rsidP="00334C77">
            <w:pPr>
              <w:pStyle w:val="Bodytext1"/>
              <w:shd w:val="clear" w:color="auto" w:fill="auto"/>
              <w:tabs>
                <w:tab w:val="left" w:pos="1317"/>
              </w:tabs>
              <w:spacing w:before="0" w:line="360" w:lineRule="auto"/>
              <w:ind w:firstLine="0"/>
              <w:jc w:val="center"/>
              <w:outlineLvl w:val="1"/>
              <w:rPr>
                <w:rFonts w:ascii="Times New Roman" w:hAnsi="Times New Roman"/>
                <w:b/>
                <w:sz w:val="26"/>
                <w:szCs w:val="26"/>
              </w:rPr>
            </w:pPr>
          </w:p>
        </w:tc>
        <w:tc>
          <w:tcPr>
            <w:tcW w:w="1559" w:type="dxa"/>
          </w:tcPr>
          <w:p w14:paraId="1968C5DC" w14:textId="0A327B56" w:rsidR="00B678D3" w:rsidRPr="0037645A" w:rsidRDefault="00B678D3" w:rsidP="00606D87">
            <w:pPr>
              <w:pStyle w:val="Bodytext1"/>
              <w:shd w:val="clear" w:color="auto" w:fill="auto"/>
              <w:tabs>
                <w:tab w:val="left" w:pos="1317"/>
              </w:tabs>
              <w:spacing w:before="0" w:line="360" w:lineRule="auto"/>
              <w:ind w:firstLine="0"/>
              <w:jc w:val="center"/>
              <w:outlineLvl w:val="1"/>
              <w:rPr>
                <w:rFonts w:ascii="Times New Roman" w:hAnsi="Times New Roman"/>
                <w:b/>
                <w:sz w:val="26"/>
                <w:szCs w:val="26"/>
              </w:rPr>
            </w:pPr>
            <w:r w:rsidRPr="0037645A">
              <w:rPr>
                <w:rFonts w:ascii="Times New Roman" w:hAnsi="Times New Roman"/>
                <w:b/>
                <w:sz w:val="26"/>
                <w:szCs w:val="26"/>
              </w:rPr>
              <w:t>Trang</w:t>
            </w:r>
          </w:p>
        </w:tc>
      </w:tr>
      <w:tr w:rsidR="0037645A" w:rsidRPr="0037645A" w14:paraId="74D51051" w14:textId="77777777" w:rsidTr="00591894">
        <w:tc>
          <w:tcPr>
            <w:tcW w:w="1418" w:type="dxa"/>
          </w:tcPr>
          <w:p w14:paraId="06A5F79B" w14:textId="7030CE4A"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.1</w:t>
            </w:r>
            <w:r w:rsidRPr="0037645A">
              <w:rPr>
                <w:rFonts w:ascii="Times New Roman" w:hAnsi="Times New Roman"/>
                <w:sz w:val="26"/>
                <w:szCs w:val="26"/>
              </w:rPr>
              <w:t>:</w:t>
            </w:r>
          </w:p>
        </w:tc>
        <w:tc>
          <w:tcPr>
            <w:tcW w:w="6090" w:type="dxa"/>
          </w:tcPr>
          <w:p w14:paraId="2818A32B" w14:textId="30B60420"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chính luận án tiến sĩ</w:t>
            </w:r>
          </w:p>
        </w:tc>
        <w:tc>
          <w:tcPr>
            <w:tcW w:w="1559" w:type="dxa"/>
          </w:tcPr>
          <w:p w14:paraId="122371E5" w14:textId="50257C02"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1</w:t>
            </w:r>
            <w:r w:rsidRPr="0037645A">
              <w:rPr>
                <w:rFonts w:ascii="Times New Roman" w:hAnsi="Times New Roman"/>
                <w:bCs/>
                <w:sz w:val="26"/>
                <w:szCs w:val="26"/>
              </w:rPr>
              <w:t>-</w:t>
            </w:r>
          </w:p>
        </w:tc>
      </w:tr>
      <w:tr w:rsidR="0037645A" w:rsidRPr="0037645A" w14:paraId="55A03012" w14:textId="77777777" w:rsidTr="00591894">
        <w:tc>
          <w:tcPr>
            <w:tcW w:w="1418" w:type="dxa"/>
          </w:tcPr>
          <w:p w14:paraId="2CDFE11F" w14:textId="1B66E9A4"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.2</w:t>
            </w:r>
            <w:r w:rsidRPr="0037645A">
              <w:rPr>
                <w:rFonts w:ascii="Times New Roman" w:hAnsi="Times New Roman"/>
                <w:sz w:val="26"/>
                <w:szCs w:val="26"/>
              </w:rPr>
              <w:t>:</w:t>
            </w:r>
          </w:p>
        </w:tc>
        <w:tc>
          <w:tcPr>
            <w:tcW w:w="6090" w:type="dxa"/>
          </w:tcPr>
          <w:p w14:paraId="23CC391B" w14:textId="51C90D7A"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phụ luận án tiến sĩ</w:t>
            </w:r>
          </w:p>
        </w:tc>
        <w:tc>
          <w:tcPr>
            <w:tcW w:w="1559" w:type="dxa"/>
          </w:tcPr>
          <w:p w14:paraId="57F463A9" w14:textId="020EA4C3"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2</w:t>
            </w:r>
            <w:r w:rsidRPr="0037645A">
              <w:rPr>
                <w:rFonts w:ascii="Times New Roman" w:hAnsi="Times New Roman"/>
                <w:bCs/>
                <w:sz w:val="26"/>
                <w:szCs w:val="26"/>
              </w:rPr>
              <w:t>-</w:t>
            </w:r>
          </w:p>
        </w:tc>
      </w:tr>
      <w:tr w:rsidR="0037645A" w:rsidRPr="0037645A" w14:paraId="376545A9" w14:textId="77777777" w:rsidTr="00591894">
        <w:tc>
          <w:tcPr>
            <w:tcW w:w="1418" w:type="dxa"/>
          </w:tcPr>
          <w:p w14:paraId="7D610F08" w14:textId="561DFCB0"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.3</w:t>
            </w:r>
            <w:r w:rsidRPr="0037645A">
              <w:rPr>
                <w:rFonts w:ascii="Times New Roman" w:hAnsi="Times New Roman"/>
                <w:sz w:val="26"/>
                <w:szCs w:val="26"/>
              </w:rPr>
              <w:t>:</w:t>
            </w:r>
          </w:p>
        </w:tc>
        <w:tc>
          <w:tcPr>
            <w:tcW w:w="6090" w:type="dxa"/>
          </w:tcPr>
          <w:p w14:paraId="0F8AA6B6" w14:textId="2916D099"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Lời cam đoan</w:t>
            </w:r>
          </w:p>
        </w:tc>
        <w:tc>
          <w:tcPr>
            <w:tcW w:w="1559" w:type="dxa"/>
          </w:tcPr>
          <w:p w14:paraId="536DD3DA" w14:textId="7D1C1C02"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3</w:t>
            </w:r>
            <w:r w:rsidRPr="0037645A">
              <w:rPr>
                <w:rFonts w:ascii="Times New Roman" w:hAnsi="Times New Roman"/>
                <w:bCs/>
                <w:sz w:val="26"/>
                <w:szCs w:val="26"/>
              </w:rPr>
              <w:t>-</w:t>
            </w:r>
          </w:p>
        </w:tc>
      </w:tr>
      <w:tr w:rsidR="0037645A" w:rsidRPr="0037645A" w14:paraId="6217B756" w14:textId="77777777" w:rsidTr="00591894">
        <w:tc>
          <w:tcPr>
            <w:tcW w:w="1418" w:type="dxa"/>
          </w:tcPr>
          <w:p w14:paraId="432E3AB6" w14:textId="5773CA0C"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.4</w:t>
            </w:r>
            <w:r w:rsidRPr="0037645A">
              <w:rPr>
                <w:rFonts w:ascii="Times New Roman" w:hAnsi="Times New Roman"/>
                <w:sz w:val="26"/>
                <w:szCs w:val="26"/>
              </w:rPr>
              <w:t>:</w:t>
            </w:r>
          </w:p>
        </w:tc>
        <w:tc>
          <w:tcPr>
            <w:tcW w:w="6090" w:type="dxa"/>
          </w:tcPr>
          <w:p w14:paraId="5F8F3B8C" w14:textId="6B4D37CD"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Lời cảm ơn</w:t>
            </w:r>
          </w:p>
        </w:tc>
        <w:tc>
          <w:tcPr>
            <w:tcW w:w="1559" w:type="dxa"/>
          </w:tcPr>
          <w:p w14:paraId="4724993E" w14:textId="4697E8F4"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4</w:t>
            </w:r>
            <w:r w:rsidRPr="0037645A">
              <w:rPr>
                <w:rFonts w:ascii="Times New Roman" w:hAnsi="Times New Roman"/>
                <w:bCs/>
                <w:sz w:val="26"/>
                <w:szCs w:val="26"/>
              </w:rPr>
              <w:t>-</w:t>
            </w:r>
          </w:p>
        </w:tc>
      </w:tr>
      <w:tr w:rsidR="0037645A" w:rsidRPr="0037645A" w14:paraId="10DFCDA2" w14:textId="77777777" w:rsidTr="00591894">
        <w:tc>
          <w:tcPr>
            <w:tcW w:w="1418" w:type="dxa"/>
          </w:tcPr>
          <w:p w14:paraId="42E159F3" w14:textId="101B0D99"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.5</w:t>
            </w:r>
            <w:r w:rsidRPr="0037645A">
              <w:rPr>
                <w:rFonts w:ascii="Times New Roman" w:hAnsi="Times New Roman"/>
                <w:sz w:val="26"/>
                <w:szCs w:val="26"/>
              </w:rPr>
              <w:t>:</w:t>
            </w:r>
          </w:p>
        </w:tc>
        <w:tc>
          <w:tcPr>
            <w:tcW w:w="6090" w:type="dxa"/>
          </w:tcPr>
          <w:p w14:paraId="5A4494D8" w14:textId="0C62927C"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Mục lục</w:t>
            </w:r>
          </w:p>
        </w:tc>
        <w:tc>
          <w:tcPr>
            <w:tcW w:w="1559" w:type="dxa"/>
          </w:tcPr>
          <w:p w14:paraId="207057AA" w14:textId="7E3F0023"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5</w:t>
            </w:r>
            <w:r w:rsidRPr="0037645A">
              <w:rPr>
                <w:rFonts w:ascii="Times New Roman" w:hAnsi="Times New Roman"/>
                <w:bCs/>
                <w:sz w:val="26"/>
                <w:szCs w:val="26"/>
              </w:rPr>
              <w:t>-</w:t>
            </w:r>
          </w:p>
        </w:tc>
      </w:tr>
      <w:tr w:rsidR="0037645A" w:rsidRPr="0037645A" w14:paraId="73659FB4" w14:textId="77777777" w:rsidTr="00591894">
        <w:tc>
          <w:tcPr>
            <w:tcW w:w="1418" w:type="dxa"/>
          </w:tcPr>
          <w:p w14:paraId="74E06E28" w14:textId="78E554E2"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.6</w:t>
            </w:r>
            <w:r w:rsidRPr="0037645A">
              <w:rPr>
                <w:rFonts w:ascii="Times New Roman" w:hAnsi="Times New Roman"/>
                <w:sz w:val="26"/>
                <w:szCs w:val="26"/>
              </w:rPr>
              <w:t>:</w:t>
            </w:r>
          </w:p>
        </w:tc>
        <w:tc>
          <w:tcPr>
            <w:tcW w:w="6090" w:type="dxa"/>
          </w:tcPr>
          <w:p w14:paraId="60EED81C" w14:textId="3C9A5ED0"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Danh mục ký hiệu</w:t>
            </w:r>
          </w:p>
        </w:tc>
        <w:tc>
          <w:tcPr>
            <w:tcW w:w="1559" w:type="dxa"/>
          </w:tcPr>
          <w:p w14:paraId="13565E20" w14:textId="459E9005"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6</w:t>
            </w:r>
            <w:r w:rsidRPr="0037645A">
              <w:rPr>
                <w:rFonts w:ascii="Times New Roman" w:hAnsi="Times New Roman"/>
                <w:bCs/>
                <w:sz w:val="26"/>
                <w:szCs w:val="26"/>
              </w:rPr>
              <w:t>-</w:t>
            </w:r>
          </w:p>
        </w:tc>
      </w:tr>
      <w:tr w:rsidR="0037645A" w:rsidRPr="0037645A" w14:paraId="343DC8F0" w14:textId="77777777" w:rsidTr="00591894">
        <w:tc>
          <w:tcPr>
            <w:tcW w:w="1418" w:type="dxa"/>
          </w:tcPr>
          <w:p w14:paraId="0E81159D" w14:textId="10F66C0C"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.7</w:t>
            </w:r>
            <w:r w:rsidRPr="0037645A">
              <w:rPr>
                <w:rFonts w:ascii="Times New Roman" w:hAnsi="Times New Roman"/>
                <w:sz w:val="26"/>
                <w:szCs w:val="26"/>
              </w:rPr>
              <w:t>:</w:t>
            </w:r>
          </w:p>
        </w:tc>
        <w:tc>
          <w:tcPr>
            <w:tcW w:w="6090" w:type="dxa"/>
          </w:tcPr>
          <w:p w14:paraId="0926E5C8" w14:textId="09341B25"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Danh mục chữ viết tắt</w:t>
            </w:r>
          </w:p>
        </w:tc>
        <w:tc>
          <w:tcPr>
            <w:tcW w:w="1559" w:type="dxa"/>
          </w:tcPr>
          <w:p w14:paraId="0ED248C1" w14:textId="1FCC2A7D"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7</w:t>
            </w:r>
            <w:r w:rsidRPr="0037645A">
              <w:rPr>
                <w:rFonts w:ascii="Times New Roman" w:hAnsi="Times New Roman"/>
                <w:bCs/>
                <w:sz w:val="26"/>
                <w:szCs w:val="26"/>
              </w:rPr>
              <w:t>-</w:t>
            </w:r>
          </w:p>
        </w:tc>
      </w:tr>
      <w:tr w:rsidR="0037645A" w:rsidRPr="0037645A" w14:paraId="51E8F989" w14:textId="77777777" w:rsidTr="00591894">
        <w:tc>
          <w:tcPr>
            <w:tcW w:w="1418" w:type="dxa"/>
          </w:tcPr>
          <w:p w14:paraId="2FF35431" w14:textId="589BCB45"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.8</w:t>
            </w:r>
            <w:r w:rsidRPr="0037645A">
              <w:rPr>
                <w:rFonts w:ascii="Times New Roman" w:hAnsi="Times New Roman"/>
                <w:sz w:val="26"/>
                <w:szCs w:val="26"/>
              </w:rPr>
              <w:t>:</w:t>
            </w:r>
          </w:p>
        </w:tc>
        <w:tc>
          <w:tcPr>
            <w:tcW w:w="6090" w:type="dxa"/>
          </w:tcPr>
          <w:p w14:paraId="24F198B8" w14:textId="2F021C28"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Danh mục bảng</w:t>
            </w:r>
          </w:p>
        </w:tc>
        <w:tc>
          <w:tcPr>
            <w:tcW w:w="1559" w:type="dxa"/>
          </w:tcPr>
          <w:p w14:paraId="3DE694D8" w14:textId="287C034B"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8</w:t>
            </w:r>
            <w:r w:rsidRPr="0037645A">
              <w:rPr>
                <w:rFonts w:ascii="Times New Roman" w:hAnsi="Times New Roman"/>
                <w:bCs/>
                <w:sz w:val="26"/>
                <w:szCs w:val="26"/>
              </w:rPr>
              <w:t>-</w:t>
            </w:r>
          </w:p>
        </w:tc>
      </w:tr>
      <w:tr w:rsidR="0037645A" w:rsidRPr="0037645A" w14:paraId="707327F0" w14:textId="77777777" w:rsidTr="00591894">
        <w:tc>
          <w:tcPr>
            <w:tcW w:w="1418" w:type="dxa"/>
          </w:tcPr>
          <w:p w14:paraId="6141F99B" w14:textId="6BD1F7C5"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.9</w:t>
            </w:r>
            <w:r w:rsidRPr="0037645A">
              <w:rPr>
                <w:rFonts w:ascii="Times New Roman" w:hAnsi="Times New Roman"/>
                <w:sz w:val="26"/>
                <w:szCs w:val="26"/>
              </w:rPr>
              <w:t>:</w:t>
            </w:r>
          </w:p>
        </w:tc>
        <w:tc>
          <w:tcPr>
            <w:tcW w:w="6090" w:type="dxa"/>
          </w:tcPr>
          <w:p w14:paraId="3B118E8B" w14:textId="7EFEE978"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Danh mục hình, đồ thị, sơ đồ</w:t>
            </w:r>
          </w:p>
        </w:tc>
        <w:tc>
          <w:tcPr>
            <w:tcW w:w="1559" w:type="dxa"/>
          </w:tcPr>
          <w:p w14:paraId="3E0211D7" w14:textId="7D288F23"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w:t>
            </w:r>
            <w:r w:rsidR="00AD52D0" w:rsidRPr="0037645A">
              <w:rPr>
                <w:rFonts w:ascii="Times New Roman" w:hAnsi="Times New Roman"/>
                <w:bCs/>
                <w:sz w:val="26"/>
                <w:szCs w:val="26"/>
              </w:rPr>
              <w:t>9</w:t>
            </w:r>
            <w:r w:rsidRPr="0037645A">
              <w:rPr>
                <w:rFonts w:ascii="Times New Roman" w:hAnsi="Times New Roman"/>
                <w:bCs/>
                <w:sz w:val="26"/>
                <w:szCs w:val="26"/>
              </w:rPr>
              <w:t>-</w:t>
            </w:r>
          </w:p>
        </w:tc>
      </w:tr>
      <w:tr w:rsidR="0037645A" w:rsidRPr="0037645A" w14:paraId="1A2337D1" w14:textId="77777777" w:rsidTr="00591894">
        <w:tc>
          <w:tcPr>
            <w:tcW w:w="1418" w:type="dxa"/>
          </w:tcPr>
          <w:p w14:paraId="056D06F9" w14:textId="711B3B5F"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1</w:t>
            </w:r>
            <w:r w:rsidR="00B678D3" w:rsidRPr="0037645A">
              <w:rPr>
                <w:rFonts w:ascii="Times New Roman" w:hAnsi="Times New Roman"/>
                <w:sz w:val="26"/>
                <w:szCs w:val="26"/>
              </w:rPr>
              <w:t>.10</w:t>
            </w:r>
            <w:r w:rsidRPr="0037645A">
              <w:rPr>
                <w:rFonts w:ascii="Times New Roman" w:hAnsi="Times New Roman"/>
                <w:sz w:val="26"/>
                <w:szCs w:val="26"/>
              </w:rPr>
              <w:t>:</w:t>
            </w:r>
          </w:p>
        </w:tc>
        <w:tc>
          <w:tcPr>
            <w:tcW w:w="6090" w:type="dxa"/>
          </w:tcPr>
          <w:p w14:paraId="42B135D4" w14:textId="144F909D"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Tóm tắt những đóng góp mới của luận án</w:t>
            </w:r>
          </w:p>
        </w:tc>
        <w:tc>
          <w:tcPr>
            <w:tcW w:w="1559" w:type="dxa"/>
          </w:tcPr>
          <w:p w14:paraId="5770B6D7" w14:textId="0C6A41D1"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0</w:t>
            </w:r>
            <w:r w:rsidRPr="0037645A">
              <w:rPr>
                <w:rFonts w:ascii="Times New Roman" w:hAnsi="Times New Roman"/>
                <w:bCs/>
                <w:sz w:val="26"/>
                <w:szCs w:val="26"/>
              </w:rPr>
              <w:t>-</w:t>
            </w:r>
          </w:p>
        </w:tc>
      </w:tr>
      <w:tr w:rsidR="0037645A" w:rsidRPr="0037645A" w14:paraId="7E734B69" w14:textId="77777777" w:rsidTr="00591894">
        <w:tc>
          <w:tcPr>
            <w:tcW w:w="1418" w:type="dxa"/>
          </w:tcPr>
          <w:p w14:paraId="61BD947A" w14:textId="3CC1A0A0"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2</w:t>
            </w:r>
            <w:r w:rsidR="00B678D3" w:rsidRPr="0037645A">
              <w:rPr>
                <w:rFonts w:ascii="Times New Roman" w:hAnsi="Times New Roman"/>
                <w:sz w:val="26"/>
                <w:szCs w:val="26"/>
              </w:rPr>
              <w:t>.1</w:t>
            </w:r>
            <w:r w:rsidRPr="0037645A">
              <w:rPr>
                <w:rFonts w:ascii="Times New Roman" w:hAnsi="Times New Roman"/>
                <w:sz w:val="26"/>
                <w:szCs w:val="26"/>
              </w:rPr>
              <w:t>:</w:t>
            </w:r>
          </w:p>
        </w:tc>
        <w:tc>
          <w:tcPr>
            <w:tcW w:w="6090" w:type="dxa"/>
          </w:tcPr>
          <w:p w14:paraId="40F6070E" w14:textId="07073D4A"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chính tóm tắt luận án tiến sĩ</w:t>
            </w:r>
          </w:p>
        </w:tc>
        <w:tc>
          <w:tcPr>
            <w:tcW w:w="1559" w:type="dxa"/>
          </w:tcPr>
          <w:p w14:paraId="02291E12" w14:textId="31E64ABD"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2</w:t>
            </w:r>
            <w:r w:rsidRPr="0037645A">
              <w:rPr>
                <w:rFonts w:ascii="Times New Roman" w:hAnsi="Times New Roman"/>
                <w:bCs/>
                <w:sz w:val="26"/>
                <w:szCs w:val="26"/>
              </w:rPr>
              <w:t>-</w:t>
            </w:r>
          </w:p>
        </w:tc>
      </w:tr>
      <w:tr w:rsidR="0037645A" w:rsidRPr="0037645A" w14:paraId="2AFCFC09" w14:textId="77777777" w:rsidTr="00591894">
        <w:tc>
          <w:tcPr>
            <w:tcW w:w="1418" w:type="dxa"/>
          </w:tcPr>
          <w:p w14:paraId="7D42ABE8" w14:textId="6B3BF05D"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2</w:t>
            </w:r>
            <w:r w:rsidR="00B678D3" w:rsidRPr="0037645A">
              <w:rPr>
                <w:rFonts w:ascii="Times New Roman" w:hAnsi="Times New Roman"/>
                <w:sz w:val="26"/>
                <w:szCs w:val="26"/>
              </w:rPr>
              <w:t>.2</w:t>
            </w:r>
            <w:r w:rsidRPr="0037645A">
              <w:rPr>
                <w:rFonts w:ascii="Times New Roman" w:hAnsi="Times New Roman"/>
                <w:sz w:val="26"/>
                <w:szCs w:val="26"/>
              </w:rPr>
              <w:t>:</w:t>
            </w:r>
          </w:p>
        </w:tc>
        <w:tc>
          <w:tcPr>
            <w:tcW w:w="6090" w:type="dxa"/>
          </w:tcPr>
          <w:p w14:paraId="01C9D10E" w14:textId="5ACBFE15"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phụ tóm tắt luận án tiến sĩ</w:t>
            </w:r>
          </w:p>
        </w:tc>
        <w:tc>
          <w:tcPr>
            <w:tcW w:w="1559" w:type="dxa"/>
          </w:tcPr>
          <w:p w14:paraId="7827D400" w14:textId="7DFAF713"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3</w:t>
            </w:r>
            <w:r w:rsidRPr="0037645A">
              <w:rPr>
                <w:rFonts w:ascii="Times New Roman" w:hAnsi="Times New Roman"/>
                <w:bCs/>
                <w:sz w:val="26"/>
                <w:szCs w:val="26"/>
              </w:rPr>
              <w:t>-</w:t>
            </w:r>
          </w:p>
        </w:tc>
      </w:tr>
      <w:tr w:rsidR="0037645A" w:rsidRPr="0037645A" w14:paraId="3377B49E" w14:textId="77777777" w:rsidTr="00591894">
        <w:tc>
          <w:tcPr>
            <w:tcW w:w="1418" w:type="dxa"/>
          </w:tcPr>
          <w:p w14:paraId="24EA5115" w14:textId="7581229B"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3</w:t>
            </w:r>
            <w:r w:rsidR="00B678D3" w:rsidRPr="0037645A">
              <w:rPr>
                <w:rFonts w:ascii="Times New Roman" w:hAnsi="Times New Roman"/>
                <w:sz w:val="26"/>
                <w:szCs w:val="26"/>
              </w:rPr>
              <w:t>.1</w:t>
            </w:r>
            <w:r w:rsidRPr="0037645A">
              <w:rPr>
                <w:rFonts w:ascii="Times New Roman" w:hAnsi="Times New Roman"/>
                <w:sz w:val="26"/>
                <w:szCs w:val="26"/>
              </w:rPr>
              <w:t>:</w:t>
            </w:r>
          </w:p>
        </w:tc>
        <w:tc>
          <w:tcPr>
            <w:tcW w:w="6090" w:type="dxa"/>
          </w:tcPr>
          <w:p w14:paraId="4C3558C3" w14:textId="29530DC2"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chính Tiểu luận tổng quan</w:t>
            </w:r>
          </w:p>
        </w:tc>
        <w:tc>
          <w:tcPr>
            <w:tcW w:w="1559" w:type="dxa"/>
          </w:tcPr>
          <w:p w14:paraId="180C85DA" w14:textId="43F432A0"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4</w:t>
            </w:r>
            <w:r w:rsidRPr="0037645A">
              <w:rPr>
                <w:rFonts w:ascii="Times New Roman" w:hAnsi="Times New Roman"/>
                <w:bCs/>
                <w:sz w:val="26"/>
                <w:szCs w:val="26"/>
              </w:rPr>
              <w:t>-</w:t>
            </w:r>
          </w:p>
        </w:tc>
      </w:tr>
      <w:tr w:rsidR="0037645A" w:rsidRPr="0037645A" w14:paraId="4F511941" w14:textId="77777777" w:rsidTr="00591894">
        <w:tc>
          <w:tcPr>
            <w:tcW w:w="1418" w:type="dxa"/>
          </w:tcPr>
          <w:p w14:paraId="2576E6CF" w14:textId="76199A34"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3</w:t>
            </w:r>
            <w:r w:rsidR="00B678D3" w:rsidRPr="0037645A">
              <w:rPr>
                <w:rFonts w:ascii="Times New Roman" w:hAnsi="Times New Roman"/>
                <w:sz w:val="26"/>
                <w:szCs w:val="26"/>
              </w:rPr>
              <w:t>.2</w:t>
            </w:r>
            <w:r w:rsidRPr="0037645A">
              <w:rPr>
                <w:rFonts w:ascii="Times New Roman" w:hAnsi="Times New Roman"/>
                <w:sz w:val="26"/>
                <w:szCs w:val="26"/>
              </w:rPr>
              <w:t>:</w:t>
            </w:r>
          </w:p>
        </w:tc>
        <w:tc>
          <w:tcPr>
            <w:tcW w:w="6090" w:type="dxa"/>
          </w:tcPr>
          <w:p w14:paraId="5D814E2B" w14:textId="244D1296"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phụ Tiểu luận tổng quan</w:t>
            </w:r>
          </w:p>
        </w:tc>
        <w:tc>
          <w:tcPr>
            <w:tcW w:w="1559" w:type="dxa"/>
          </w:tcPr>
          <w:p w14:paraId="611720C5" w14:textId="628C4740"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5</w:t>
            </w:r>
            <w:r w:rsidRPr="0037645A">
              <w:rPr>
                <w:rFonts w:ascii="Times New Roman" w:hAnsi="Times New Roman"/>
                <w:bCs/>
                <w:sz w:val="26"/>
                <w:szCs w:val="26"/>
              </w:rPr>
              <w:t>-</w:t>
            </w:r>
          </w:p>
        </w:tc>
      </w:tr>
      <w:tr w:rsidR="0037645A" w:rsidRPr="0037645A" w14:paraId="0C295F17" w14:textId="77777777" w:rsidTr="00591894">
        <w:tc>
          <w:tcPr>
            <w:tcW w:w="1418" w:type="dxa"/>
          </w:tcPr>
          <w:p w14:paraId="204F0E8A" w14:textId="4F3DAD82"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4</w:t>
            </w:r>
            <w:r w:rsidR="00B678D3" w:rsidRPr="0037645A">
              <w:rPr>
                <w:rFonts w:ascii="Times New Roman" w:hAnsi="Times New Roman"/>
                <w:sz w:val="26"/>
                <w:szCs w:val="26"/>
              </w:rPr>
              <w:t>.1</w:t>
            </w:r>
            <w:r w:rsidRPr="0037645A">
              <w:rPr>
                <w:rFonts w:ascii="Times New Roman" w:hAnsi="Times New Roman"/>
                <w:sz w:val="26"/>
                <w:szCs w:val="26"/>
              </w:rPr>
              <w:t>:</w:t>
            </w:r>
          </w:p>
        </w:tc>
        <w:tc>
          <w:tcPr>
            <w:tcW w:w="6090" w:type="dxa"/>
          </w:tcPr>
          <w:p w14:paraId="13ED8E51" w14:textId="100BB82B"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chính Chuyên đề tiến sĩ</w:t>
            </w:r>
          </w:p>
        </w:tc>
        <w:tc>
          <w:tcPr>
            <w:tcW w:w="1559" w:type="dxa"/>
          </w:tcPr>
          <w:p w14:paraId="1B50F73B" w14:textId="34EA3DB8"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6</w:t>
            </w:r>
            <w:r w:rsidRPr="0037645A">
              <w:rPr>
                <w:rFonts w:ascii="Times New Roman" w:hAnsi="Times New Roman"/>
                <w:bCs/>
                <w:sz w:val="26"/>
                <w:szCs w:val="26"/>
              </w:rPr>
              <w:t>-</w:t>
            </w:r>
          </w:p>
        </w:tc>
      </w:tr>
      <w:tr w:rsidR="0037645A" w:rsidRPr="0037645A" w14:paraId="01072F30" w14:textId="77777777" w:rsidTr="00591894">
        <w:tc>
          <w:tcPr>
            <w:tcW w:w="1418" w:type="dxa"/>
          </w:tcPr>
          <w:p w14:paraId="227E9A47" w14:textId="0C362E5E" w:rsidR="00B678D3" w:rsidRPr="0037645A" w:rsidRDefault="00591894" w:rsidP="00AC28CB">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 xml:space="preserve">Mẫu </w:t>
            </w:r>
            <w:r w:rsidR="009535B7" w:rsidRPr="0037645A">
              <w:rPr>
                <w:rFonts w:ascii="Times New Roman" w:hAnsi="Times New Roman"/>
                <w:sz w:val="26"/>
                <w:szCs w:val="26"/>
              </w:rPr>
              <w:t>4</w:t>
            </w:r>
            <w:r w:rsidR="00B678D3" w:rsidRPr="0037645A">
              <w:rPr>
                <w:rFonts w:ascii="Times New Roman" w:hAnsi="Times New Roman"/>
                <w:sz w:val="26"/>
                <w:szCs w:val="26"/>
              </w:rPr>
              <w:t>.2</w:t>
            </w:r>
            <w:r w:rsidRPr="0037645A">
              <w:rPr>
                <w:rFonts w:ascii="Times New Roman" w:hAnsi="Times New Roman"/>
                <w:sz w:val="26"/>
                <w:szCs w:val="26"/>
              </w:rPr>
              <w:t>:</w:t>
            </w:r>
          </w:p>
        </w:tc>
        <w:tc>
          <w:tcPr>
            <w:tcW w:w="6090" w:type="dxa"/>
          </w:tcPr>
          <w:p w14:paraId="6DF15FE5" w14:textId="4F9FE47D" w:rsidR="00B678D3" w:rsidRPr="0037645A" w:rsidRDefault="00B678D3" w:rsidP="00606D87">
            <w:pPr>
              <w:pStyle w:val="Bodytext1"/>
              <w:shd w:val="clear" w:color="auto" w:fill="auto"/>
              <w:tabs>
                <w:tab w:val="left" w:pos="1317"/>
              </w:tabs>
              <w:spacing w:before="0" w:line="360" w:lineRule="auto"/>
              <w:ind w:firstLine="0"/>
              <w:jc w:val="left"/>
              <w:outlineLvl w:val="1"/>
              <w:rPr>
                <w:rFonts w:ascii="Times New Roman" w:hAnsi="Times New Roman"/>
                <w:b/>
                <w:sz w:val="26"/>
                <w:szCs w:val="26"/>
              </w:rPr>
            </w:pPr>
            <w:r w:rsidRPr="0037645A">
              <w:rPr>
                <w:rFonts w:ascii="Times New Roman" w:hAnsi="Times New Roman"/>
                <w:sz w:val="26"/>
                <w:szCs w:val="26"/>
              </w:rPr>
              <w:t>Trang bìa phụ Chuyên đề tiến sĩ</w:t>
            </w:r>
          </w:p>
        </w:tc>
        <w:tc>
          <w:tcPr>
            <w:tcW w:w="1559" w:type="dxa"/>
          </w:tcPr>
          <w:p w14:paraId="65EAF007" w14:textId="77F93EEC" w:rsidR="00B678D3" w:rsidRPr="0037645A" w:rsidRDefault="00B678D3" w:rsidP="007D7084">
            <w:pPr>
              <w:pStyle w:val="Bodytext1"/>
              <w:shd w:val="clear" w:color="auto" w:fill="auto"/>
              <w:tabs>
                <w:tab w:val="left" w:pos="1317"/>
              </w:tabs>
              <w:spacing w:before="0" w:line="360" w:lineRule="auto"/>
              <w:ind w:firstLine="0"/>
              <w:jc w:val="center"/>
              <w:outlineLvl w:val="1"/>
              <w:rPr>
                <w:rFonts w:ascii="Times New Roman" w:hAnsi="Times New Roman"/>
                <w:bCs/>
                <w:sz w:val="26"/>
                <w:szCs w:val="26"/>
              </w:rPr>
            </w:pPr>
            <w:r w:rsidRPr="0037645A">
              <w:rPr>
                <w:rFonts w:ascii="Times New Roman" w:hAnsi="Times New Roman"/>
                <w:bCs/>
                <w:sz w:val="26"/>
                <w:szCs w:val="26"/>
              </w:rPr>
              <w:t>-1</w:t>
            </w:r>
            <w:r w:rsidR="00AD52D0" w:rsidRPr="0037645A">
              <w:rPr>
                <w:rFonts w:ascii="Times New Roman" w:hAnsi="Times New Roman"/>
                <w:bCs/>
                <w:sz w:val="26"/>
                <w:szCs w:val="26"/>
              </w:rPr>
              <w:t>7</w:t>
            </w:r>
            <w:r w:rsidRPr="0037645A">
              <w:rPr>
                <w:rFonts w:ascii="Times New Roman" w:hAnsi="Times New Roman"/>
                <w:bCs/>
                <w:sz w:val="26"/>
                <w:szCs w:val="26"/>
              </w:rPr>
              <w:t>-</w:t>
            </w:r>
          </w:p>
        </w:tc>
      </w:tr>
    </w:tbl>
    <w:p w14:paraId="75DD380D" w14:textId="77777777" w:rsidR="007D2BDD" w:rsidRPr="0037645A" w:rsidRDefault="007D2BDD" w:rsidP="007D2BDD">
      <w:pPr>
        <w:pStyle w:val="Bodytext1"/>
        <w:shd w:val="clear" w:color="auto" w:fill="auto"/>
        <w:tabs>
          <w:tab w:val="left" w:pos="1317"/>
        </w:tabs>
        <w:spacing w:before="0" w:line="360" w:lineRule="auto"/>
        <w:ind w:firstLine="0"/>
        <w:jc w:val="center"/>
        <w:outlineLvl w:val="1"/>
        <w:rPr>
          <w:b/>
          <w:szCs w:val="26"/>
        </w:rPr>
      </w:pPr>
    </w:p>
    <w:p w14:paraId="42BC3379" w14:textId="77777777" w:rsidR="007D2BDD" w:rsidRPr="0037645A" w:rsidRDefault="007D2BDD" w:rsidP="007D2BDD">
      <w:pPr>
        <w:pStyle w:val="Bodytext1"/>
        <w:shd w:val="clear" w:color="auto" w:fill="auto"/>
        <w:tabs>
          <w:tab w:val="left" w:pos="1317"/>
        </w:tabs>
        <w:spacing w:before="0" w:line="360" w:lineRule="auto"/>
        <w:ind w:firstLine="0"/>
        <w:jc w:val="center"/>
        <w:outlineLvl w:val="1"/>
        <w:rPr>
          <w:b/>
          <w:szCs w:val="26"/>
        </w:rPr>
      </w:pPr>
    </w:p>
    <w:p w14:paraId="490F8066" w14:textId="77777777" w:rsidR="007D2BDD" w:rsidRPr="0037645A" w:rsidRDefault="007D2BDD" w:rsidP="007D2BDD">
      <w:pPr>
        <w:pStyle w:val="Bodytext1"/>
        <w:shd w:val="clear" w:color="auto" w:fill="auto"/>
        <w:tabs>
          <w:tab w:val="left" w:pos="1317"/>
        </w:tabs>
        <w:spacing w:before="0" w:line="360" w:lineRule="auto"/>
        <w:ind w:firstLine="0"/>
        <w:jc w:val="center"/>
        <w:outlineLvl w:val="1"/>
        <w:rPr>
          <w:b/>
          <w:szCs w:val="26"/>
        </w:rPr>
      </w:pPr>
    </w:p>
    <w:p w14:paraId="0F78AE44" w14:textId="77777777" w:rsidR="00DC280F" w:rsidRDefault="00DC280F" w:rsidP="007D2BDD">
      <w:pPr>
        <w:pStyle w:val="Bodytext1"/>
        <w:shd w:val="clear" w:color="auto" w:fill="auto"/>
        <w:tabs>
          <w:tab w:val="left" w:pos="1317"/>
        </w:tabs>
        <w:spacing w:before="0" w:line="360" w:lineRule="auto"/>
        <w:ind w:firstLine="0"/>
        <w:jc w:val="center"/>
        <w:outlineLvl w:val="1"/>
        <w:rPr>
          <w:b/>
          <w:szCs w:val="26"/>
        </w:rPr>
      </w:pPr>
    </w:p>
    <w:p w14:paraId="042D2F85" w14:textId="77777777" w:rsidR="000215F1" w:rsidRPr="000215F1" w:rsidRDefault="000215F1" w:rsidP="000215F1"/>
    <w:p w14:paraId="0160A9B3" w14:textId="77777777" w:rsidR="000215F1" w:rsidRPr="000215F1" w:rsidRDefault="000215F1" w:rsidP="000215F1"/>
    <w:p w14:paraId="5E404E96" w14:textId="77777777" w:rsidR="000215F1" w:rsidRPr="000215F1" w:rsidRDefault="000215F1" w:rsidP="000215F1"/>
    <w:p w14:paraId="66205B02" w14:textId="77777777" w:rsidR="000215F1" w:rsidRPr="000215F1" w:rsidRDefault="000215F1" w:rsidP="000215F1"/>
    <w:p w14:paraId="5D1AAB34" w14:textId="77777777" w:rsidR="000215F1" w:rsidRPr="000215F1" w:rsidRDefault="000215F1" w:rsidP="000215F1"/>
    <w:p w14:paraId="64CD5BF7" w14:textId="77777777" w:rsidR="000215F1" w:rsidRPr="000215F1" w:rsidRDefault="000215F1" w:rsidP="000215F1"/>
    <w:p w14:paraId="0A6803FB" w14:textId="77777777" w:rsidR="000215F1" w:rsidRDefault="000215F1" w:rsidP="000215F1">
      <w:pPr>
        <w:rPr>
          <w:b/>
          <w:szCs w:val="26"/>
        </w:rPr>
      </w:pPr>
    </w:p>
    <w:p w14:paraId="696218A7" w14:textId="536D6A6E" w:rsidR="000215F1" w:rsidRPr="000215F1" w:rsidRDefault="000215F1" w:rsidP="000215F1">
      <w:pPr>
        <w:tabs>
          <w:tab w:val="center" w:pos="4593"/>
        </w:tabs>
        <w:sectPr w:rsidR="000215F1" w:rsidRPr="000215F1" w:rsidSect="00205C41">
          <w:footerReference w:type="default" r:id="rId13"/>
          <w:pgSz w:w="11907" w:h="16840" w:code="9"/>
          <w:pgMar w:top="907" w:right="1077" w:bottom="1134" w:left="1644" w:header="624" w:footer="624" w:gutter="0"/>
          <w:pgNumType w:start="1"/>
          <w:cols w:space="720"/>
          <w:docGrid w:linePitch="360"/>
        </w:sectPr>
      </w:pPr>
      <w:r>
        <w:tab/>
      </w:r>
    </w:p>
    <w:p w14:paraId="63DDDE63" w14:textId="5ABD3045" w:rsidR="00FF48A2" w:rsidRPr="0037645A" w:rsidRDefault="00FF48A2" w:rsidP="00FF48A2">
      <w:pPr>
        <w:widowControl w:val="0"/>
        <w:spacing w:after="120"/>
        <w:rPr>
          <w:b/>
          <w:szCs w:val="26"/>
        </w:rPr>
      </w:pPr>
      <w:r w:rsidRPr="0037645A">
        <w:rPr>
          <w:b/>
          <w:szCs w:val="26"/>
        </w:rPr>
        <w:lastRenderedPageBreak/>
        <w:t xml:space="preserve">Mẫu </w:t>
      </w:r>
      <w:r w:rsidR="00F87D6A" w:rsidRPr="0037645A">
        <w:rPr>
          <w:b/>
          <w:szCs w:val="26"/>
        </w:rPr>
        <w:t>1</w:t>
      </w:r>
      <w:r w:rsidRPr="0037645A">
        <w:rPr>
          <w:b/>
          <w:szCs w:val="26"/>
        </w:rPr>
        <w:t>.1. Trang bìa chính luận án tiến sĩ</w:t>
      </w:r>
    </w:p>
    <w:p w14:paraId="55A84A2C" w14:textId="77777777" w:rsidR="00EB4B54" w:rsidRPr="0037645A" w:rsidRDefault="00EB4B54"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 w:val="14"/>
          <w:szCs w:val="14"/>
        </w:rPr>
      </w:pPr>
    </w:p>
    <w:p w14:paraId="695045DE" w14:textId="5A8FB1E3"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 w:val="28"/>
          <w:szCs w:val="28"/>
        </w:rPr>
      </w:pPr>
      <w:r w:rsidRPr="0037645A">
        <w:rPr>
          <w:sz w:val="28"/>
          <w:szCs w:val="28"/>
        </w:rPr>
        <w:t>BỘ GIÁO DỤC VÀ ĐÀO TẠO</w:t>
      </w:r>
    </w:p>
    <w:p w14:paraId="47953BC7"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b/>
          <w:bCs/>
          <w:szCs w:val="26"/>
        </w:rPr>
      </w:pPr>
      <w:r w:rsidRPr="0037645A">
        <w:rPr>
          <w:b/>
          <w:bCs/>
          <w:sz w:val="28"/>
          <w:szCs w:val="28"/>
        </w:rPr>
        <w:t>TRƯỜNG ĐẠI HỌC NHA TRANG</w:t>
      </w:r>
    </w:p>
    <w:p w14:paraId="43230ADF"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 w:val="16"/>
          <w:szCs w:val="26"/>
          <w:vertAlign w:val="superscript"/>
        </w:rPr>
      </w:pPr>
      <w:r w:rsidRPr="0037645A">
        <w:rPr>
          <w:sz w:val="16"/>
          <w:szCs w:val="26"/>
          <w:vertAlign w:val="superscript"/>
        </w:rPr>
        <w:t>______________________________________</w:t>
      </w:r>
    </w:p>
    <w:p w14:paraId="3264F517"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661B324B"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51E7DA32"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1612EA55"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013654CA"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1C5F6D0D" w14:textId="77777777" w:rsidR="00FF48A2" w:rsidRPr="0037645A" w:rsidRDefault="00FF48A2" w:rsidP="00FF48A2">
      <w:pPr>
        <w:keepNext/>
        <w:widowControl w:val="0"/>
        <w:pBdr>
          <w:top w:val="single" w:sz="4" w:space="1" w:color="auto"/>
          <w:left w:val="single" w:sz="4" w:space="4" w:color="auto"/>
          <w:bottom w:val="single" w:sz="4" w:space="1" w:color="auto"/>
          <w:right w:val="single" w:sz="4" w:space="4" w:color="auto"/>
        </w:pBdr>
        <w:spacing w:after="0" w:line="312" w:lineRule="auto"/>
        <w:jc w:val="center"/>
        <w:outlineLvl w:val="1"/>
        <w:rPr>
          <w:b/>
          <w:bCs/>
          <w:sz w:val="28"/>
          <w:szCs w:val="28"/>
        </w:rPr>
      </w:pPr>
      <w:r w:rsidRPr="0037645A">
        <w:rPr>
          <w:b/>
          <w:bCs/>
          <w:sz w:val="28"/>
          <w:szCs w:val="28"/>
        </w:rPr>
        <w:t>NGUYỄN VĂN A</w:t>
      </w:r>
    </w:p>
    <w:p w14:paraId="13E750E3"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2C16C62E"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00BDAD44"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C3BC7C8"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5C6C22F7"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r w:rsidRPr="0037645A">
        <w:rPr>
          <w:b/>
          <w:bCs/>
          <w:sz w:val="32"/>
          <w:szCs w:val="32"/>
        </w:rPr>
        <w:t>NGHIÊN CỨU TÍNH TOÁN MỘT SỐ KẾT CẤU VẬT LIỆU COMPOSITE VÀ SANDWICH DÙNG CHẾ TẠO KẾT CẤU TÀU THỦY</w:t>
      </w:r>
    </w:p>
    <w:p w14:paraId="3B86395E"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2753AA9C"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4FC4E5E2"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4FB3E651"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5B910089"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64CE7264" w14:textId="77777777" w:rsidR="00FF48A2" w:rsidRPr="0037645A" w:rsidRDefault="00FF48A2" w:rsidP="00FF48A2">
      <w:pPr>
        <w:keepNext/>
        <w:widowControl w:val="0"/>
        <w:pBdr>
          <w:top w:val="single" w:sz="4" w:space="1" w:color="auto"/>
          <w:left w:val="single" w:sz="4" w:space="4" w:color="auto"/>
          <w:bottom w:val="single" w:sz="4" w:space="1" w:color="auto"/>
          <w:right w:val="single" w:sz="4" w:space="4" w:color="auto"/>
        </w:pBdr>
        <w:spacing w:after="0" w:line="312" w:lineRule="auto"/>
        <w:jc w:val="center"/>
        <w:outlineLvl w:val="2"/>
        <w:rPr>
          <w:b/>
          <w:sz w:val="28"/>
          <w:szCs w:val="28"/>
        </w:rPr>
      </w:pPr>
      <w:r w:rsidRPr="0037645A">
        <w:rPr>
          <w:b/>
          <w:sz w:val="28"/>
          <w:szCs w:val="28"/>
        </w:rPr>
        <w:t xml:space="preserve">LUẬN ÁN TIẾN SĨ </w:t>
      </w:r>
    </w:p>
    <w:p w14:paraId="5F075260"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6F003DE"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0D13111"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645435B6"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0D9D6D79"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4C022A27"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22D085DF"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4AC8465"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sz w:val="28"/>
          <w:szCs w:val="28"/>
        </w:rPr>
      </w:pPr>
    </w:p>
    <w:p w14:paraId="595FDC00" w14:textId="5699C7D1" w:rsidR="00FF48A2" w:rsidRPr="0037645A" w:rsidRDefault="00FF48A2" w:rsidP="00FF48A2">
      <w:pPr>
        <w:widowControl w:val="0"/>
        <w:pBdr>
          <w:top w:val="single" w:sz="4" w:space="1" w:color="auto"/>
          <w:left w:val="single" w:sz="4" w:space="4" w:color="auto"/>
          <w:bottom w:val="single" w:sz="4" w:space="1" w:color="auto"/>
          <w:right w:val="single" w:sz="4" w:space="4" w:color="auto"/>
        </w:pBdr>
        <w:spacing w:after="0" w:line="312" w:lineRule="auto"/>
        <w:jc w:val="center"/>
        <w:rPr>
          <w:b/>
          <w:sz w:val="28"/>
          <w:szCs w:val="28"/>
        </w:rPr>
      </w:pPr>
      <w:r w:rsidRPr="0037645A">
        <w:rPr>
          <w:b/>
          <w:sz w:val="28"/>
          <w:szCs w:val="28"/>
        </w:rPr>
        <w:t>KHÁNH HÒA - 202</w:t>
      </w:r>
      <w:r w:rsidR="00F87D6A" w:rsidRPr="0037645A">
        <w:rPr>
          <w:b/>
          <w:sz w:val="28"/>
          <w:szCs w:val="28"/>
        </w:rPr>
        <w:t>3</w:t>
      </w:r>
    </w:p>
    <w:p w14:paraId="4D87C683" w14:textId="77777777" w:rsidR="00FF48A2" w:rsidRPr="0037645A" w:rsidRDefault="00FF48A2" w:rsidP="00FF48A2">
      <w:pPr>
        <w:widowControl w:val="0"/>
        <w:pBdr>
          <w:top w:val="single" w:sz="4" w:space="1" w:color="auto"/>
          <w:left w:val="single" w:sz="4" w:space="4" w:color="auto"/>
          <w:bottom w:val="single" w:sz="4" w:space="1" w:color="auto"/>
          <w:right w:val="single" w:sz="4" w:space="4" w:color="auto"/>
        </w:pBdr>
        <w:jc w:val="center"/>
        <w:rPr>
          <w:szCs w:val="26"/>
        </w:rPr>
      </w:pPr>
    </w:p>
    <w:p w14:paraId="6C9E4C7B" w14:textId="77777777" w:rsidR="00DC280F" w:rsidRPr="0037645A" w:rsidRDefault="00DC280F" w:rsidP="00DC280F">
      <w:pPr>
        <w:widowControl w:val="0"/>
        <w:spacing w:after="120"/>
        <w:jc w:val="center"/>
        <w:rPr>
          <w:szCs w:val="26"/>
        </w:rPr>
      </w:pPr>
    </w:p>
    <w:p w14:paraId="6CD7799C" w14:textId="0FE90E09" w:rsidR="00FF48A2" w:rsidRPr="0037645A" w:rsidRDefault="00FF48A2" w:rsidP="00FF48A2">
      <w:pPr>
        <w:widowControl w:val="0"/>
        <w:spacing w:after="120"/>
        <w:rPr>
          <w:b/>
          <w:szCs w:val="26"/>
        </w:rPr>
      </w:pPr>
      <w:r w:rsidRPr="0037645A">
        <w:rPr>
          <w:szCs w:val="26"/>
        </w:rPr>
        <w:br w:type="page"/>
      </w:r>
      <w:r w:rsidRPr="0037645A">
        <w:rPr>
          <w:b/>
          <w:szCs w:val="26"/>
        </w:rPr>
        <w:lastRenderedPageBreak/>
        <w:t xml:space="preserve">Mẫu </w:t>
      </w:r>
      <w:r w:rsidR="00F87D6A" w:rsidRPr="0037645A">
        <w:rPr>
          <w:b/>
          <w:szCs w:val="26"/>
        </w:rPr>
        <w:t>1</w:t>
      </w:r>
      <w:r w:rsidR="00153125" w:rsidRPr="0037645A">
        <w:rPr>
          <w:b/>
          <w:szCs w:val="26"/>
        </w:rPr>
        <w:t>.</w:t>
      </w:r>
      <w:r w:rsidRPr="0037645A">
        <w:rPr>
          <w:b/>
          <w:szCs w:val="26"/>
        </w:rPr>
        <w:t>2. Trang bìa phụ luận án tiến sĩ</w:t>
      </w:r>
    </w:p>
    <w:p w14:paraId="216156B3"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 w:val="12"/>
          <w:szCs w:val="12"/>
        </w:rPr>
      </w:pPr>
    </w:p>
    <w:p w14:paraId="2E47E2C7"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 w:val="28"/>
          <w:szCs w:val="28"/>
        </w:rPr>
      </w:pPr>
      <w:r w:rsidRPr="0037645A">
        <w:rPr>
          <w:sz w:val="28"/>
          <w:szCs w:val="28"/>
        </w:rPr>
        <w:t>BỘ GIÁO DỤC VÀ ĐÀO TẠO</w:t>
      </w:r>
    </w:p>
    <w:p w14:paraId="16D3A64A"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b/>
          <w:bCs/>
          <w:sz w:val="28"/>
          <w:szCs w:val="28"/>
        </w:rPr>
      </w:pPr>
      <w:r w:rsidRPr="0037645A">
        <w:rPr>
          <w:b/>
          <w:bCs/>
          <w:sz w:val="28"/>
          <w:szCs w:val="28"/>
        </w:rPr>
        <w:t>TRƯỜNG ĐẠI HỌC NHA TRANG</w:t>
      </w:r>
    </w:p>
    <w:p w14:paraId="509F2EFC"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 w:val="16"/>
          <w:szCs w:val="26"/>
          <w:vertAlign w:val="superscript"/>
        </w:rPr>
      </w:pPr>
      <w:r w:rsidRPr="0037645A">
        <w:rPr>
          <w:sz w:val="16"/>
          <w:szCs w:val="26"/>
          <w:vertAlign w:val="superscript"/>
        </w:rPr>
        <w:t>______________________________________</w:t>
      </w:r>
    </w:p>
    <w:p w14:paraId="05DA6C0B"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2042473F"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29B40000"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7970B7BE" w14:textId="77777777" w:rsidR="00FF48A2" w:rsidRPr="0037645A" w:rsidRDefault="00FF48A2" w:rsidP="006C4302">
      <w:pPr>
        <w:keepNext/>
        <w:widowControl w:val="0"/>
        <w:pBdr>
          <w:top w:val="single" w:sz="4" w:space="1" w:color="auto"/>
          <w:left w:val="single" w:sz="4" w:space="4" w:color="auto"/>
          <w:bottom w:val="single" w:sz="4" w:space="1" w:color="auto"/>
          <w:right w:val="single" w:sz="4" w:space="4" w:color="auto"/>
        </w:pBdr>
        <w:spacing w:after="0" w:line="312" w:lineRule="auto"/>
        <w:jc w:val="center"/>
        <w:outlineLvl w:val="1"/>
        <w:rPr>
          <w:b/>
          <w:bCs/>
          <w:sz w:val="28"/>
          <w:szCs w:val="28"/>
        </w:rPr>
      </w:pPr>
      <w:r w:rsidRPr="0037645A">
        <w:rPr>
          <w:b/>
          <w:bCs/>
          <w:sz w:val="28"/>
          <w:szCs w:val="28"/>
        </w:rPr>
        <w:t>NGUYỄN VĂN A</w:t>
      </w:r>
    </w:p>
    <w:p w14:paraId="7445F99E"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01959F8A"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6416274E"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r w:rsidRPr="0037645A">
        <w:rPr>
          <w:b/>
          <w:bCs/>
          <w:sz w:val="32"/>
          <w:szCs w:val="32"/>
        </w:rPr>
        <w:t>NGHIÊN CỨU TÍNH TOÁN MỘT SỐ KẾT CẤU VẬT LIỆU COMPOSITE VÀ SANDWICH DÙNG CHẾ TẠO KẾT CẤU TÀU THỦY</w:t>
      </w:r>
    </w:p>
    <w:p w14:paraId="40EEC1B0"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Cs w:val="26"/>
        </w:rPr>
      </w:pPr>
    </w:p>
    <w:p w14:paraId="1756889E"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Cs w:val="26"/>
        </w:rPr>
      </w:pPr>
    </w:p>
    <w:p w14:paraId="6DC3C114"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b/>
          <w:sz w:val="28"/>
          <w:szCs w:val="28"/>
        </w:rPr>
      </w:pPr>
      <w:r w:rsidRPr="0037645A">
        <w:rPr>
          <w:szCs w:val="26"/>
        </w:rPr>
        <w:tab/>
      </w:r>
      <w:r w:rsidRPr="0037645A">
        <w:rPr>
          <w:szCs w:val="26"/>
        </w:rPr>
        <w:tab/>
      </w:r>
      <w:r w:rsidRPr="0037645A">
        <w:rPr>
          <w:b/>
          <w:sz w:val="28"/>
          <w:szCs w:val="28"/>
        </w:rPr>
        <w:t>Ngành đào tạo: Kỹ thuật cơ khí động lực</w:t>
      </w:r>
    </w:p>
    <w:p w14:paraId="09D31880"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b/>
          <w:sz w:val="28"/>
          <w:szCs w:val="28"/>
        </w:rPr>
      </w:pPr>
      <w:r w:rsidRPr="0037645A">
        <w:rPr>
          <w:b/>
          <w:sz w:val="28"/>
          <w:szCs w:val="28"/>
        </w:rPr>
        <w:tab/>
      </w:r>
      <w:r w:rsidRPr="0037645A">
        <w:rPr>
          <w:b/>
          <w:sz w:val="28"/>
          <w:szCs w:val="28"/>
        </w:rPr>
        <w:tab/>
        <w:t>Mã số: 9520116</w:t>
      </w:r>
    </w:p>
    <w:p w14:paraId="025FA046"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Cs w:val="26"/>
        </w:rPr>
      </w:pPr>
    </w:p>
    <w:p w14:paraId="486EF585"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Cs w:val="26"/>
        </w:rPr>
      </w:pPr>
    </w:p>
    <w:p w14:paraId="63CDBD17" w14:textId="77777777" w:rsidR="00FF48A2" w:rsidRPr="0037645A" w:rsidRDefault="00FF48A2" w:rsidP="006C4302">
      <w:pPr>
        <w:keepNext/>
        <w:widowControl w:val="0"/>
        <w:pBdr>
          <w:top w:val="single" w:sz="4" w:space="1" w:color="auto"/>
          <w:left w:val="single" w:sz="4" w:space="4" w:color="auto"/>
          <w:bottom w:val="single" w:sz="4" w:space="1" w:color="auto"/>
          <w:right w:val="single" w:sz="4" w:space="4" w:color="auto"/>
        </w:pBdr>
        <w:spacing w:after="0" w:line="312" w:lineRule="auto"/>
        <w:jc w:val="center"/>
        <w:outlineLvl w:val="2"/>
        <w:rPr>
          <w:b/>
          <w:sz w:val="28"/>
          <w:szCs w:val="28"/>
        </w:rPr>
      </w:pPr>
      <w:r w:rsidRPr="0037645A">
        <w:rPr>
          <w:b/>
          <w:sz w:val="28"/>
          <w:szCs w:val="28"/>
        </w:rPr>
        <w:t xml:space="preserve">LUẬN ÁN TIẾN SĨ </w:t>
      </w:r>
    </w:p>
    <w:p w14:paraId="66DC0A06" w14:textId="77777777" w:rsidR="00FF48A2" w:rsidRPr="0037645A" w:rsidRDefault="00FF48A2" w:rsidP="006C4302">
      <w:pPr>
        <w:keepNext/>
        <w:widowControl w:val="0"/>
        <w:pBdr>
          <w:top w:val="single" w:sz="4" w:space="1" w:color="auto"/>
          <w:left w:val="single" w:sz="4" w:space="4" w:color="auto"/>
          <w:bottom w:val="single" w:sz="4" w:space="1" w:color="auto"/>
          <w:right w:val="single" w:sz="4" w:space="4" w:color="auto"/>
        </w:pBdr>
        <w:spacing w:after="0" w:line="312" w:lineRule="auto"/>
        <w:jc w:val="center"/>
        <w:outlineLvl w:val="2"/>
        <w:rPr>
          <w:szCs w:val="26"/>
        </w:rPr>
      </w:pPr>
    </w:p>
    <w:p w14:paraId="2752F8BD"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51D2DF2"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ind w:firstLine="720"/>
        <w:jc w:val="center"/>
        <w:rPr>
          <w:sz w:val="28"/>
          <w:szCs w:val="28"/>
        </w:rPr>
      </w:pPr>
      <w:r w:rsidRPr="0037645A">
        <w:rPr>
          <w:szCs w:val="26"/>
        </w:rPr>
        <w:t xml:space="preserve">                                                 </w:t>
      </w:r>
      <w:r w:rsidRPr="0037645A">
        <w:rPr>
          <w:sz w:val="28"/>
          <w:szCs w:val="28"/>
        </w:rPr>
        <w:t>NGƯỜI HƯỚNG DẪN KHOA HỌC:</w:t>
      </w:r>
    </w:p>
    <w:p w14:paraId="3B787B19"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 w:val="28"/>
          <w:szCs w:val="28"/>
        </w:rPr>
      </w:pP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t xml:space="preserve">   1. PGS.TS. TRẦN VĂN B</w:t>
      </w:r>
    </w:p>
    <w:p w14:paraId="18175449"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 w:val="28"/>
          <w:szCs w:val="28"/>
        </w:rPr>
      </w:pP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t xml:space="preserve">   2. PGS.TS. TRẦN VĂN C</w:t>
      </w:r>
    </w:p>
    <w:p w14:paraId="52094511"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b/>
          <w:sz w:val="28"/>
          <w:szCs w:val="28"/>
        </w:rPr>
      </w:pPr>
      <w:r w:rsidRPr="0037645A">
        <w:rPr>
          <w:b/>
          <w:sz w:val="28"/>
          <w:szCs w:val="28"/>
        </w:rPr>
        <w:tab/>
      </w:r>
      <w:r w:rsidRPr="0037645A">
        <w:rPr>
          <w:b/>
          <w:sz w:val="28"/>
          <w:szCs w:val="28"/>
        </w:rPr>
        <w:tab/>
      </w:r>
      <w:r w:rsidRPr="0037645A">
        <w:rPr>
          <w:b/>
          <w:sz w:val="28"/>
          <w:szCs w:val="28"/>
        </w:rPr>
        <w:tab/>
      </w:r>
      <w:r w:rsidRPr="0037645A">
        <w:rPr>
          <w:b/>
          <w:sz w:val="28"/>
          <w:szCs w:val="28"/>
        </w:rPr>
        <w:tab/>
      </w:r>
      <w:r w:rsidRPr="0037645A">
        <w:rPr>
          <w:b/>
          <w:sz w:val="28"/>
          <w:szCs w:val="28"/>
        </w:rPr>
        <w:tab/>
      </w:r>
      <w:r w:rsidRPr="0037645A">
        <w:rPr>
          <w:b/>
          <w:sz w:val="28"/>
          <w:szCs w:val="28"/>
        </w:rPr>
        <w:tab/>
      </w:r>
      <w:r w:rsidRPr="0037645A">
        <w:rPr>
          <w:b/>
          <w:sz w:val="28"/>
          <w:szCs w:val="28"/>
        </w:rPr>
        <w:tab/>
      </w:r>
    </w:p>
    <w:p w14:paraId="48AB8121"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 w:val="28"/>
          <w:szCs w:val="28"/>
        </w:rPr>
      </w:pPr>
      <w:r w:rsidRPr="0037645A">
        <w:rPr>
          <w:sz w:val="28"/>
          <w:szCs w:val="28"/>
        </w:rPr>
        <w:t>Phản biện 1: ……………………….</w:t>
      </w:r>
    </w:p>
    <w:p w14:paraId="7685B4AA"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 w:val="28"/>
          <w:szCs w:val="28"/>
        </w:rPr>
      </w:pPr>
      <w:r w:rsidRPr="0037645A">
        <w:rPr>
          <w:sz w:val="28"/>
          <w:szCs w:val="28"/>
        </w:rPr>
        <w:t>Phản biện 2: ……………………….</w:t>
      </w:r>
    </w:p>
    <w:p w14:paraId="0270CA42"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 w:val="28"/>
          <w:szCs w:val="28"/>
        </w:rPr>
      </w:pPr>
      <w:r w:rsidRPr="0037645A">
        <w:rPr>
          <w:sz w:val="28"/>
          <w:szCs w:val="28"/>
        </w:rPr>
        <w:t>Phản biện 3: ……………………….</w:t>
      </w:r>
    </w:p>
    <w:p w14:paraId="3284A7C8"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rPr>
          <w:szCs w:val="26"/>
        </w:rPr>
      </w:pPr>
    </w:p>
    <w:p w14:paraId="26257315"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b/>
          <w:sz w:val="28"/>
          <w:szCs w:val="28"/>
        </w:rPr>
      </w:pPr>
    </w:p>
    <w:p w14:paraId="05BCB4CA" w14:textId="2B8B8240"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b/>
          <w:sz w:val="28"/>
          <w:szCs w:val="28"/>
        </w:rPr>
      </w:pPr>
      <w:r w:rsidRPr="0037645A">
        <w:rPr>
          <w:b/>
          <w:sz w:val="28"/>
          <w:szCs w:val="28"/>
        </w:rPr>
        <w:t>KHÁNH HÒA - 202</w:t>
      </w:r>
      <w:r w:rsidR="00CC55E2" w:rsidRPr="0037645A">
        <w:rPr>
          <w:b/>
          <w:sz w:val="28"/>
          <w:szCs w:val="28"/>
        </w:rPr>
        <w:t>3</w:t>
      </w:r>
    </w:p>
    <w:p w14:paraId="337059CA" w14:textId="77777777" w:rsidR="00FF48A2" w:rsidRPr="0037645A" w:rsidRDefault="00FF48A2" w:rsidP="006C4302">
      <w:pPr>
        <w:widowControl w:val="0"/>
        <w:pBdr>
          <w:top w:val="single" w:sz="4" w:space="1" w:color="auto"/>
          <w:left w:val="single" w:sz="4" w:space="4" w:color="auto"/>
          <w:bottom w:val="single" w:sz="4" w:space="1" w:color="auto"/>
          <w:right w:val="single" w:sz="4" w:space="4" w:color="auto"/>
        </w:pBdr>
        <w:spacing w:after="0" w:line="312" w:lineRule="auto"/>
        <w:jc w:val="center"/>
        <w:rPr>
          <w:szCs w:val="26"/>
        </w:rPr>
      </w:pPr>
    </w:p>
    <w:p w14:paraId="3FA96254" w14:textId="4BEBF8D5" w:rsidR="007D2BDD" w:rsidRPr="0037645A" w:rsidRDefault="00FF48A2" w:rsidP="00153125">
      <w:pPr>
        <w:rPr>
          <w:b/>
          <w:szCs w:val="26"/>
        </w:rPr>
      </w:pPr>
      <w:r w:rsidRPr="0037645A">
        <w:rPr>
          <w:b/>
          <w:szCs w:val="26"/>
        </w:rPr>
        <w:br w:type="page"/>
      </w:r>
      <w:r w:rsidR="007D2BDD" w:rsidRPr="0037645A">
        <w:rPr>
          <w:b/>
          <w:szCs w:val="26"/>
        </w:rPr>
        <w:lastRenderedPageBreak/>
        <w:t xml:space="preserve">Mẫu </w:t>
      </w:r>
      <w:r w:rsidR="00591894" w:rsidRPr="0037645A">
        <w:rPr>
          <w:b/>
          <w:szCs w:val="26"/>
        </w:rPr>
        <w:t>1</w:t>
      </w:r>
      <w:r w:rsidR="000567F1" w:rsidRPr="0037645A">
        <w:rPr>
          <w:b/>
          <w:szCs w:val="26"/>
        </w:rPr>
        <w:t>.</w:t>
      </w:r>
      <w:r w:rsidR="007D2BDD" w:rsidRPr="0037645A">
        <w:rPr>
          <w:b/>
          <w:szCs w:val="26"/>
        </w:rPr>
        <w:t>3. Lời cam đoan</w:t>
      </w:r>
    </w:p>
    <w:p w14:paraId="602E166B" w14:textId="77777777" w:rsidR="007D2BDD" w:rsidRPr="0037645A" w:rsidRDefault="007D2BDD" w:rsidP="007D2BDD">
      <w:pPr>
        <w:widowControl w:val="0"/>
        <w:ind w:firstLine="567"/>
        <w:jc w:val="both"/>
        <w:outlineLvl w:val="1"/>
        <w:rPr>
          <w:b/>
          <w:spacing w:val="-4"/>
          <w:sz w:val="28"/>
          <w:szCs w:val="28"/>
        </w:rPr>
      </w:pPr>
    </w:p>
    <w:p w14:paraId="631EE1E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outlineLvl w:val="1"/>
        <w:rPr>
          <w:b/>
          <w:spacing w:val="-4"/>
          <w:sz w:val="28"/>
          <w:szCs w:val="28"/>
        </w:rPr>
      </w:pPr>
      <w:r w:rsidRPr="0037645A">
        <w:rPr>
          <w:b/>
          <w:spacing w:val="-4"/>
          <w:sz w:val="28"/>
          <w:szCs w:val="28"/>
        </w:rPr>
        <w:t xml:space="preserve">LỜI </w:t>
      </w:r>
      <w:smartTag w:uri="urn:schemas-microsoft-com:office:smarttags" w:element="place">
        <w:r w:rsidRPr="0037645A">
          <w:rPr>
            <w:b/>
            <w:spacing w:val="-4"/>
            <w:sz w:val="28"/>
            <w:szCs w:val="28"/>
          </w:rPr>
          <w:t>CAM</w:t>
        </w:r>
      </w:smartTag>
      <w:r w:rsidRPr="0037645A">
        <w:rPr>
          <w:b/>
          <w:spacing w:val="-4"/>
          <w:sz w:val="28"/>
          <w:szCs w:val="28"/>
        </w:rPr>
        <w:t xml:space="preserve"> ĐOAN</w:t>
      </w:r>
    </w:p>
    <w:p w14:paraId="32CD75B9"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outlineLvl w:val="1"/>
        <w:rPr>
          <w:b/>
          <w:spacing w:val="-4"/>
          <w:szCs w:val="26"/>
        </w:rPr>
      </w:pPr>
    </w:p>
    <w:p w14:paraId="0F29F807"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ind w:firstLine="540"/>
        <w:jc w:val="both"/>
        <w:rPr>
          <w:rFonts w:ascii="Times New Roman" w:hAnsi="Times New Roman" w:cs="Times New Roman"/>
          <w:sz w:val="26"/>
          <w:szCs w:val="26"/>
        </w:rPr>
      </w:pPr>
      <w:r w:rsidRPr="0037645A">
        <w:rPr>
          <w:rFonts w:ascii="Times New Roman" w:hAnsi="Times New Roman" w:cs="Times New Roman"/>
          <w:sz w:val="26"/>
          <w:szCs w:val="26"/>
        </w:rPr>
        <w:t>Tôi xin cam đoan mọi kết quả của đề tài: “</w:t>
      </w:r>
      <w:r w:rsidRPr="0037645A">
        <w:rPr>
          <w:rFonts w:ascii="Times New Roman" w:hAnsi="Times New Roman" w:cs="Times New Roman"/>
          <w:b/>
          <w:i/>
          <w:sz w:val="26"/>
          <w:szCs w:val="26"/>
        </w:rPr>
        <w:t>tên đề tài in đậm, nghiêng</w:t>
      </w:r>
      <w:r w:rsidRPr="0037645A">
        <w:rPr>
          <w:rFonts w:ascii="Times New Roman" w:hAnsi="Times New Roman" w:cs="Times New Roman"/>
          <w:sz w:val="26"/>
          <w:szCs w:val="26"/>
        </w:rPr>
        <w:t>” là công trình nghiên cứu của cá nhân tôi và chưa từng được công bố trong bất cứ công trình khoa học nào khác cho tới thời điểm này.</w:t>
      </w:r>
    </w:p>
    <w:p w14:paraId="581CD266" w14:textId="0CFA0CEB"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rPr>
          <w:rFonts w:ascii="Times New Roman" w:hAnsi="Times New Roman" w:cs="Times New Roman"/>
          <w:sz w:val="26"/>
          <w:szCs w:val="26"/>
        </w:rPr>
      </w:pPr>
      <w:r w:rsidRPr="0037645A">
        <w:rPr>
          <w:rFonts w:ascii="Times New Roman" w:hAnsi="Times New Roman" w:cs="Times New Roman"/>
          <w:sz w:val="26"/>
          <w:szCs w:val="26"/>
        </w:rPr>
        <w:t xml:space="preserve">                                                             ………..., </w:t>
      </w:r>
      <w:r w:rsidR="00907E38" w:rsidRPr="0037645A">
        <w:rPr>
          <w:rFonts w:ascii="Times New Roman" w:hAnsi="Times New Roman" w:cs="Times New Roman"/>
          <w:sz w:val="26"/>
          <w:szCs w:val="26"/>
        </w:rPr>
        <w:t>n</w:t>
      </w:r>
      <w:r w:rsidRPr="0037645A">
        <w:rPr>
          <w:rFonts w:ascii="Times New Roman" w:hAnsi="Times New Roman" w:cs="Times New Roman"/>
          <w:sz w:val="26"/>
          <w:szCs w:val="26"/>
        </w:rPr>
        <w:t xml:space="preserve">gày           tháng          năm                                                                                   </w:t>
      </w:r>
    </w:p>
    <w:p w14:paraId="64C07330" w14:textId="2088F9A6"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rPr>
          <w:rFonts w:ascii="Times New Roman" w:hAnsi="Times New Roman" w:cs="Times New Roman"/>
          <w:sz w:val="26"/>
          <w:szCs w:val="26"/>
        </w:rPr>
      </w:pPr>
      <w:r w:rsidRPr="0037645A">
        <w:rPr>
          <w:rFonts w:ascii="Times New Roman" w:hAnsi="Times New Roman" w:cs="Times New Roman"/>
          <w:sz w:val="26"/>
          <w:szCs w:val="26"/>
        </w:rPr>
        <w:t xml:space="preserve">                                                                              Tác giả luận án</w:t>
      </w:r>
    </w:p>
    <w:p w14:paraId="460FD400" w14:textId="28DF0A1D"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jc w:val="center"/>
        <w:rPr>
          <w:rFonts w:ascii="Times New Roman" w:hAnsi="Times New Roman" w:cs="Times New Roman"/>
          <w:i/>
          <w:sz w:val="26"/>
          <w:szCs w:val="26"/>
        </w:rPr>
      </w:pPr>
      <w:r w:rsidRPr="0037645A">
        <w:rPr>
          <w:rFonts w:ascii="Times New Roman" w:hAnsi="Times New Roman" w:cs="Times New Roman"/>
          <w:sz w:val="26"/>
          <w:szCs w:val="26"/>
        </w:rPr>
        <w:t xml:space="preserve">                                        </w:t>
      </w:r>
      <w:r w:rsidRPr="0037645A">
        <w:rPr>
          <w:rFonts w:ascii="Times New Roman" w:hAnsi="Times New Roman" w:cs="Times New Roman"/>
          <w:i/>
          <w:sz w:val="26"/>
          <w:szCs w:val="26"/>
        </w:rPr>
        <w:t>(Ký và ghi rõ họ tên)</w:t>
      </w:r>
    </w:p>
    <w:p w14:paraId="51ABB711" w14:textId="77777777" w:rsidR="00F9254A" w:rsidRPr="0037645A" w:rsidRDefault="00F9254A"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jc w:val="center"/>
        <w:rPr>
          <w:rFonts w:ascii="Times New Roman" w:hAnsi="Times New Roman" w:cs="Times New Roman"/>
          <w:i/>
          <w:sz w:val="26"/>
          <w:szCs w:val="26"/>
        </w:rPr>
      </w:pPr>
    </w:p>
    <w:p w14:paraId="264178F0" w14:textId="77777777" w:rsidR="00F9254A" w:rsidRPr="0037645A" w:rsidRDefault="00F9254A"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jc w:val="center"/>
        <w:rPr>
          <w:rFonts w:ascii="Times New Roman" w:hAnsi="Times New Roman" w:cs="Times New Roman"/>
          <w:i/>
          <w:sz w:val="26"/>
          <w:szCs w:val="26"/>
        </w:rPr>
      </w:pPr>
    </w:p>
    <w:p w14:paraId="6844DC7D" w14:textId="77777777" w:rsidR="007D2BDD" w:rsidRPr="0037645A" w:rsidRDefault="007D2BDD" w:rsidP="007D2BDD">
      <w:pPr>
        <w:pStyle w:val="NormalWeb"/>
        <w:widowControl w:val="0"/>
        <w:spacing w:before="120" w:beforeAutospacing="0" w:after="0" w:afterAutospacing="0" w:line="360" w:lineRule="auto"/>
        <w:rPr>
          <w:rFonts w:ascii="Times New Roman" w:hAnsi="Times New Roman" w:cs="Times New Roman"/>
          <w:b/>
          <w:sz w:val="26"/>
          <w:szCs w:val="26"/>
        </w:rPr>
      </w:pPr>
    </w:p>
    <w:p w14:paraId="34CB951B" w14:textId="77777777" w:rsidR="007D2BDD" w:rsidRPr="0037645A" w:rsidRDefault="007D2BDD" w:rsidP="007D2BDD">
      <w:pPr>
        <w:pStyle w:val="NormalWeb"/>
        <w:widowControl w:val="0"/>
        <w:spacing w:before="120" w:beforeAutospacing="0" w:after="0" w:afterAutospacing="0" w:line="360" w:lineRule="auto"/>
        <w:rPr>
          <w:rFonts w:ascii="Times New Roman" w:hAnsi="Times New Roman" w:cs="Times New Roman"/>
          <w:b/>
          <w:sz w:val="26"/>
          <w:szCs w:val="26"/>
        </w:rPr>
      </w:pPr>
    </w:p>
    <w:p w14:paraId="012403A8" w14:textId="77777777" w:rsidR="007D2BDD" w:rsidRPr="0037645A" w:rsidRDefault="007D2BDD" w:rsidP="007D2BDD">
      <w:pPr>
        <w:pStyle w:val="NormalWeb"/>
        <w:widowControl w:val="0"/>
        <w:spacing w:before="120" w:beforeAutospacing="0" w:after="0" w:afterAutospacing="0" w:line="360" w:lineRule="auto"/>
        <w:rPr>
          <w:rFonts w:ascii="Times New Roman" w:hAnsi="Times New Roman" w:cs="Times New Roman"/>
          <w:b/>
          <w:sz w:val="26"/>
          <w:szCs w:val="26"/>
        </w:rPr>
      </w:pPr>
    </w:p>
    <w:p w14:paraId="5DACE526" w14:textId="77777777" w:rsidR="007D2BDD" w:rsidRPr="0037645A" w:rsidRDefault="007D2BDD" w:rsidP="007D2BDD">
      <w:pPr>
        <w:pStyle w:val="NormalWeb"/>
        <w:widowControl w:val="0"/>
        <w:spacing w:before="120" w:beforeAutospacing="0" w:after="0" w:afterAutospacing="0" w:line="360" w:lineRule="auto"/>
        <w:jc w:val="center"/>
        <w:rPr>
          <w:b/>
          <w:sz w:val="26"/>
          <w:szCs w:val="26"/>
        </w:rPr>
      </w:pPr>
      <w:r w:rsidRPr="0037645A">
        <w:rPr>
          <w:rFonts w:ascii="Times New Roman" w:hAnsi="Times New Roman" w:cs="Times New Roman"/>
          <w:b/>
          <w:sz w:val="26"/>
          <w:szCs w:val="26"/>
        </w:rPr>
        <w:t xml:space="preserve">                                                       </w:t>
      </w:r>
    </w:p>
    <w:p w14:paraId="4CDFC795" w14:textId="77777777" w:rsidR="007D2BDD" w:rsidRPr="0037645A" w:rsidRDefault="007D2BDD" w:rsidP="007D2BDD">
      <w:pPr>
        <w:widowControl w:val="0"/>
        <w:outlineLvl w:val="1"/>
        <w:rPr>
          <w:b/>
          <w:spacing w:val="-4"/>
          <w:szCs w:val="26"/>
        </w:rPr>
      </w:pPr>
    </w:p>
    <w:p w14:paraId="3FF89032" w14:textId="77777777" w:rsidR="007D2BDD" w:rsidRPr="0037645A" w:rsidRDefault="007D2BDD" w:rsidP="007D2BDD">
      <w:pPr>
        <w:widowControl w:val="0"/>
        <w:jc w:val="both"/>
        <w:outlineLvl w:val="1"/>
        <w:rPr>
          <w:spacing w:val="-4"/>
          <w:szCs w:val="26"/>
        </w:rPr>
      </w:pPr>
    </w:p>
    <w:p w14:paraId="3DC0ABAD" w14:textId="77777777" w:rsidR="007D2BDD" w:rsidRPr="0037645A" w:rsidRDefault="007D2BDD" w:rsidP="007D2BDD">
      <w:pPr>
        <w:widowControl w:val="0"/>
        <w:jc w:val="both"/>
        <w:outlineLvl w:val="1"/>
        <w:rPr>
          <w:spacing w:val="-4"/>
          <w:szCs w:val="26"/>
        </w:rPr>
      </w:pPr>
    </w:p>
    <w:p w14:paraId="2386D9B3" w14:textId="77777777" w:rsidR="007D2BDD" w:rsidRPr="0037645A" w:rsidRDefault="007D2BDD" w:rsidP="007D2BDD">
      <w:pPr>
        <w:widowControl w:val="0"/>
        <w:jc w:val="both"/>
        <w:outlineLvl w:val="1"/>
        <w:rPr>
          <w:spacing w:val="-4"/>
          <w:szCs w:val="26"/>
        </w:rPr>
      </w:pPr>
    </w:p>
    <w:p w14:paraId="075A774E" w14:textId="77777777" w:rsidR="007D2BDD" w:rsidRPr="0037645A" w:rsidRDefault="007D2BDD" w:rsidP="007D2BDD">
      <w:pPr>
        <w:widowControl w:val="0"/>
        <w:jc w:val="both"/>
        <w:outlineLvl w:val="1"/>
        <w:rPr>
          <w:spacing w:val="-4"/>
          <w:szCs w:val="26"/>
        </w:rPr>
      </w:pPr>
    </w:p>
    <w:p w14:paraId="349FA58E" w14:textId="77777777" w:rsidR="007D2BDD" w:rsidRPr="0037645A" w:rsidRDefault="007D2BDD" w:rsidP="007D2BDD">
      <w:pPr>
        <w:widowControl w:val="0"/>
        <w:jc w:val="both"/>
        <w:outlineLvl w:val="1"/>
        <w:rPr>
          <w:spacing w:val="-4"/>
          <w:szCs w:val="26"/>
        </w:rPr>
      </w:pPr>
    </w:p>
    <w:p w14:paraId="6B9F1798" w14:textId="77777777" w:rsidR="007D2BDD" w:rsidRPr="0037645A" w:rsidRDefault="007D2BDD" w:rsidP="007D2BDD">
      <w:pPr>
        <w:widowControl w:val="0"/>
        <w:jc w:val="both"/>
        <w:outlineLvl w:val="1"/>
        <w:rPr>
          <w:spacing w:val="-4"/>
          <w:szCs w:val="26"/>
        </w:rPr>
      </w:pPr>
    </w:p>
    <w:p w14:paraId="51590858" w14:textId="77777777" w:rsidR="007D2BDD" w:rsidRPr="0037645A" w:rsidRDefault="007D2BDD" w:rsidP="007D2BDD">
      <w:pPr>
        <w:widowControl w:val="0"/>
        <w:jc w:val="both"/>
        <w:outlineLvl w:val="1"/>
        <w:rPr>
          <w:spacing w:val="-4"/>
          <w:szCs w:val="26"/>
        </w:rPr>
      </w:pPr>
    </w:p>
    <w:p w14:paraId="5FA207FC" w14:textId="77777777" w:rsidR="007D2BDD" w:rsidRPr="0037645A" w:rsidRDefault="007D2BDD" w:rsidP="007D2BDD">
      <w:pPr>
        <w:widowControl w:val="0"/>
        <w:jc w:val="both"/>
        <w:outlineLvl w:val="1"/>
        <w:rPr>
          <w:spacing w:val="-4"/>
          <w:szCs w:val="26"/>
        </w:rPr>
      </w:pPr>
    </w:p>
    <w:p w14:paraId="66193D97" w14:textId="77777777" w:rsidR="007D2BDD" w:rsidRPr="0037645A" w:rsidRDefault="007D2BDD" w:rsidP="007D2BDD">
      <w:pPr>
        <w:widowControl w:val="0"/>
        <w:jc w:val="both"/>
        <w:outlineLvl w:val="1"/>
        <w:rPr>
          <w:spacing w:val="-4"/>
          <w:szCs w:val="26"/>
        </w:rPr>
      </w:pPr>
    </w:p>
    <w:p w14:paraId="715CAB09" w14:textId="77777777" w:rsidR="007D2BDD" w:rsidRPr="0037645A" w:rsidRDefault="007D2BDD" w:rsidP="007D2BDD">
      <w:pPr>
        <w:widowControl w:val="0"/>
        <w:jc w:val="both"/>
        <w:outlineLvl w:val="1"/>
        <w:rPr>
          <w:spacing w:val="-4"/>
          <w:szCs w:val="26"/>
        </w:rPr>
      </w:pPr>
    </w:p>
    <w:p w14:paraId="6CCAB542" w14:textId="0ADF56AD" w:rsidR="007D2BDD" w:rsidRPr="0037645A" w:rsidRDefault="007D2BDD" w:rsidP="004366F2">
      <w:pPr>
        <w:widowControl w:val="0"/>
        <w:jc w:val="both"/>
        <w:outlineLvl w:val="1"/>
        <w:rPr>
          <w:b/>
          <w:spacing w:val="-4"/>
          <w:szCs w:val="26"/>
        </w:rPr>
      </w:pPr>
      <w:r w:rsidRPr="0037645A">
        <w:rPr>
          <w:b/>
          <w:szCs w:val="26"/>
        </w:rPr>
        <w:lastRenderedPageBreak/>
        <w:t xml:space="preserve">Mẫu </w:t>
      </w:r>
      <w:r w:rsidR="00F365D3" w:rsidRPr="0037645A">
        <w:rPr>
          <w:b/>
          <w:szCs w:val="26"/>
        </w:rPr>
        <w:t>1</w:t>
      </w:r>
      <w:r w:rsidR="004366F2" w:rsidRPr="0037645A">
        <w:rPr>
          <w:b/>
          <w:szCs w:val="26"/>
        </w:rPr>
        <w:t>.</w:t>
      </w:r>
      <w:r w:rsidRPr="0037645A">
        <w:rPr>
          <w:b/>
          <w:szCs w:val="26"/>
        </w:rPr>
        <w:t xml:space="preserve">4.  </w:t>
      </w:r>
      <w:r w:rsidRPr="0037645A">
        <w:rPr>
          <w:b/>
          <w:spacing w:val="-4"/>
          <w:szCs w:val="26"/>
        </w:rPr>
        <w:t xml:space="preserve">Lời cảm ơn </w:t>
      </w:r>
    </w:p>
    <w:p w14:paraId="37988556" w14:textId="77777777" w:rsidR="007D2BDD" w:rsidRPr="0037645A" w:rsidRDefault="007D2BDD" w:rsidP="007D2BDD">
      <w:pPr>
        <w:widowControl w:val="0"/>
        <w:jc w:val="both"/>
        <w:outlineLvl w:val="1"/>
        <w:rPr>
          <w:spacing w:val="-4"/>
          <w:szCs w:val="26"/>
        </w:rPr>
      </w:pPr>
    </w:p>
    <w:p w14:paraId="713FFE7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outlineLvl w:val="1"/>
        <w:rPr>
          <w:b/>
          <w:spacing w:val="-4"/>
          <w:sz w:val="28"/>
          <w:szCs w:val="28"/>
        </w:rPr>
      </w:pPr>
      <w:r w:rsidRPr="0037645A">
        <w:rPr>
          <w:b/>
          <w:spacing w:val="-4"/>
          <w:sz w:val="28"/>
          <w:szCs w:val="28"/>
        </w:rPr>
        <w:t>LỜI CẢM ƠN</w:t>
      </w:r>
    </w:p>
    <w:p w14:paraId="3F13283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outlineLvl w:val="1"/>
        <w:rPr>
          <w:b/>
          <w:spacing w:val="-4"/>
          <w:sz w:val="28"/>
          <w:szCs w:val="28"/>
        </w:rPr>
      </w:pPr>
    </w:p>
    <w:p w14:paraId="5CFA1341" w14:textId="238B165C"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ind w:firstLine="540"/>
        <w:jc w:val="both"/>
        <w:rPr>
          <w:rFonts w:ascii="Times New Roman" w:hAnsi="Times New Roman" w:cs="Times New Roman"/>
          <w:sz w:val="26"/>
          <w:szCs w:val="26"/>
        </w:rPr>
      </w:pPr>
      <w:r w:rsidRPr="0037645A">
        <w:rPr>
          <w:rFonts w:ascii="Times New Roman" w:hAnsi="Times New Roman" w:cs="Times New Roman"/>
          <w:sz w:val="26"/>
          <w:szCs w:val="26"/>
        </w:rPr>
        <w:t xml:space="preserve">Trong suốt thời gian thực hiện đề tài, tôi đã nhận được sự giúp đỡ của quý phòng ban </w:t>
      </w:r>
      <w:r w:rsidR="00F9254A" w:rsidRPr="0037645A">
        <w:rPr>
          <w:rFonts w:ascii="Times New Roman" w:hAnsi="Times New Roman" w:cs="Times New Roman"/>
          <w:sz w:val="26"/>
          <w:szCs w:val="26"/>
        </w:rPr>
        <w:t>T</w:t>
      </w:r>
      <w:r w:rsidRPr="0037645A">
        <w:rPr>
          <w:rFonts w:ascii="Times New Roman" w:hAnsi="Times New Roman" w:cs="Times New Roman"/>
          <w:sz w:val="26"/>
          <w:szCs w:val="26"/>
        </w:rPr>
        <w:t xml:space="preserve">rường Đại học Nha Trang,  ………. đã tạo điều kiện tốt nhất cho tôi được hoàn thành đề tài. Đặc biệt là sự hướng dẫn tận tình của </w:t>
      </w:r>
      <w:r w:rsidR="00B82267" w:rsidRPr="0037645A">
        <w:rPr>
          <w:rFonts w:ascii="Times New Roman" w:hAnsi="Times New Roman" w:cs="Times New Roman"/>
          <w:sz w:val="26"/>
          <w:szCs w:val="26"/>
        </w:rPr>
        <w:t>PGS.</w:t>
      </w:r>
      <w:r w:rsidRPr="0037645A">
        <w:rPr>
          <w:rFonts w:ascii="Times New Roman" w:hAnsi="Times New Roman" w:cs="Times New Roman"/>
          <w:sz w:val="26"/>
          <w:szCs w:val="26"/>
        </w:rPr>
        <w:t>TS. …….và TS. ………. đã giúp tôi hoàn thành tốt đề tài. Qua đây, tôi xin gửi lời cảm ơn sâu sắc đến sự giúp đỡ này.</w:t>
      </w:r>
    </w:p>
    <w:p w14:paraId="00C17F95"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ind w:firstLine="540"/>
        <w:jc w:val="both"/>
        <w:rPr>
          <w:rFonts w:ascii="Times New Roman" w:hAnsi="Times New Roman" w:cs="Times New Roman"/>
          <w:sz w:val="26"/>
          <w:szCs w:val="26"/>
        </w:rPr>
      </w:pPr>
      <w:r w:rsidRPr="0037645A">
        <w:rPr>
          <w:rFonts w:ascii="Times New Roman" w:hAnsi="Times New Roman" w:cs="Times New Roman"/>
          <w:sz w:val="26"/>
          <w:szCs w:val="26"/>
        </w:rPr>
        <w:t>…………………………………………………………………………………………………………………………………………………………………………………………………………………………………………………………………………………………………………………………………………………………………………………………</w:t>
      </w:r>
    </w:p>
    <w:p w14:paraId="1A4817E0"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ind w:firstLine="540"/>
        <w:jc w:val="both"/>
        <w:rPr>
          <w:rFonts w:ascii="Times New Roman" w:hAnsi="Times New Roman" w:cs="Times New Roman"/>
          <w:sz w:val="26"/>
          <w:szCs w:val="26"/>
        </w:rPr>
      </w:pPr>
      <w:r w:rsidRPr="0037645A">
        <w:rPr>
          <w:rFonts w:ascii="Times New Roman" w:hAnsi="Times New Roman" w:cs="Times New Roman"/>
          <w:sz w:val="26"/>
          <w:szCs w:val="26"/>
        </w:rPr>
        <w:t>Cuối cùng tôi xin gửi lời cảm ơn chân thành đến gia đình và tất cả bạn bè đã giúp đỡ, động viên tôi trong suốt quá trình học tập và thực hiện đề tài.</w:t>
      </w:r>
    </w:p>
    <w:p w14:paraId="5AC8AE50"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ind w:firstLine="540"/>
        <w:jc w:val="both"/>
        <w:rPr>
          <w:rFonts w:ascii="Times New Roman" w:hAnsi="Times New Roman" w:cs="Times New Roman"/>
          <w:sz w:val="26"/>
          <w:szCs w:val="26"/>
        </w:rPr>
      </w:pPr>
      <w:r w:rsidRPr="0037645A">
        <w:rPr>
          <w:rFonts w:ascii="Times New Roman" w:hAnsi="Times New Roman" w:cs="Times New Roman"/>
          <w:sz w:val="26"/>
          <w:szCs w:val="26"/>
        </w:rPr>
        <w:t>Tôi xin chân thành cảm ơn!</w:t>
      </w:r>
    </w:p>
    <w:p w14:paraId="5FD41268"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ind w:firstLine="4500"/>
        <w:jc w:val="both"/>
        <w:rPr>
          <w:rFonts w:ascii="Times New Roman" w:hAnsi="Times New Roman" w:cs="Times New Roman"/>
          <w:i/>
          <w:sz w:val="26"/>
          <w:szCs w:val="26"/>
        </w:rPr>
      </w:pPr>
      <w:r w:rsidRPr="0037645A">
        <w:rPr>
          <w:rFonts w:ascii="Times New Roman" w:hAnsi="Times New Roman" w:cs="Times New Roman"/>
          <w:i/>
          <w:sz w:val="26"/>
          <w:szCs w:val="26"/>
        </w:rPr>
        <w:t xml:space="preserve">     ……… , ngày       tháng      năm  </w:t>
      </w:r>
    </w:p>
    <w:p w14:paraId="65D3121F"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jc w:val="both"/>
        <w:rPr>
          <w:rFonts w:ascii="Times New Roman" w:hAnsi="Times New Roman" w:cs="Times New Roman"/>
          <w:sz w:val="26"/>
          <w:szCs w:val="26"/>
        </w:rPr>
      </w:pPr>
      <w:r w:rsidRPr="0037645A">
        <w:rPr>
          <w:rFonts w:ascii="Times New Roman" w:hAnsi="Times New Roman" w:cs="Times New Roman"/>
          <w:i/>
          <w:sz w:val="26"/>
          <w:szCs w:val="26"/>
        </w:rPr>
        <w:t xml:space="preserve">   </w:t>
      </w:r>
      <w:r w:rsidRPr="0037645A">
        <w:rPr>
          <w:rFonts w:ascii="Times New Roman" w:hAnsi="Times New Roman" w:cs="Times New Roman"/>
          <w:i/>
          <w:sz w:val="26"/>
          <w:szCs w:val="26"/>
        </w:rPr>
        <w:tab/>
        <w:t xml:space="preserve">                                                                                </w:t>
      </w:r>
      <w:r w:rsidRPr="0037645A">
        <w:rPr>
          <w:rFonts w:ascii="Times New Roman" w:hAnsi="Times New Roman" w:cs="Times New Roman"/>
          <w:sz w:val="26"/>
          <w:szCs w:val="26"/>
        </w:rPr>
        <w:t>Tác giả luận án</w:t>
      </w:r>
    </w:p>
    <w:p w14:paraId="6D6B1024"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jc w:val="center"/>
        <w:rPr>
          <w:rFonts w:ascii="Times New Roman" w:hAnsi="Times New Roman" w:cs="Times New Roman"/>
          <w:sz w:val="26"/>
          <w:szCs w:val="26"/>
        </w:rPr>
      </w:pPr>
      <w:r w:rsidRPr="0037645A">
        <w:rPr>
          <w:rFonts w:ascii="Times New Roman" w:hAnsi="Times New Roman" w:cs="Times New Roman"/>
          <w:i/>
          <w:sz w:val="26"/>
          <w:szCs w:val="26"/>
        </w:rPr>
        <w:t xml:space="preserve">                                                                       (Ký và ghi rõ họ tên)</w:t>
      </w:r>
    </w:p>
    <w:p w14:paraId="3F572FF6"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spacing w:before="120" w:beforeAutospacing="0" w:after="0" w:afterAutospacing="0" w:line="360" w:lineRule="auto"/>
        <w:jc w:val="both"/>
        <w:rPr>
          <w:rFonts w:ascii="Times New Roman" w:hAnsi="Times New Roman" w:cs="Times New Roman"/>
          <w:sz w:val="26"/>
          <w:szCs w:val="26"/>
        </w:rPr>
      </w:pPr>
    </w:p>
    <w:p w14:paraId="0ED7C603" w14:textId="77777777" w:rsidR="007D2BDD" w:rsidRPr="0037645A" w:rsidRDefault="007D2BDD" w:rsidP="007D2BDD">
      <w:pPr>
        <w:pStyle w:val="NormalWeb"/>
        <w:widowControl w:val="0"/>
        <w:spacing w:before="120" w:beforeAutospacing="0" w:after="0" w:afterAutospacing="0" w:line="360" w:lineRule="auto"/>
        <w:jc w:val="both"/>
        <w:rPr>
          <w:rFonts w:ascii="Times New Roman" w:hAnsi="Times New Roman" w:cs="Times New Roman"/>
          <w:b/>
          <w:sz w:val="26"/>
          <w:szCs w:val="26"/>
        </w:rPr>
      </w:pPr>
      <w:r w:rsidRPr="0037645A">
        <w:rPr>
          <w:rFonts w:ascii="Times New Roman" w:hAnsi="Times New Roman" w:cs="Times New Roman"/>
          <w:sz w:val="26"/>
          <w:szCs w:val="26"/>
        </w:rPr>
        <w:t xml:space="preserve">       </w:t>
      </w:r>
      <w:r w:rsidRPr="0037645A">
        <w:rPr>
          <w:rFonts w:ascii="Times New Roman" w:hAnsi="Times New Roman" w:cs="Times New Roman"/>
          <w:sz w:val="26"/>
          <w:szCs w:val="26"/>
        </w:rPr>
        <w:tab/>
      </w:r>
      <w:r w:rsidRPr="0037645A">
        <w:rPr>
          <w:rFonts w:ascii="Times New Roman" w:hAnsi="Times New Roman" w:cs="Times New Roman"/>
          <w:sz w:val="26"/>
          <w:szCs w:val="26"/>
        </w:rPr>
        <w:tab/>
      </w:r>
      <w:r w:rsidRPr="0037645A">
        <w:rPr>
          <w:rFonts w:ascii="Times New Roman" w:hAnsi="Times New Roman" w:cs="Times New Roman"/>
          <w:sz w:val="26"/>
          <w:szCs w:val="26"/>
        </w:rPr>
        <w:tab/>
      </w:r>
      <w:r w:rsidRPr="0037645A">
        <w:rPr>
          <w:rFonts w:ascii="Times New Roman" w:hAnsi="Times New Roman" w:cs="Times New Roman"/>
          <w:sz w:val="26"/>
          <w:szCs w:val="26"/>
        </w:rPr>
        <w:tab/>
      </w:r>
      <w:r w:rsidRPr="0037645A">
        <w:rPr>
          <w:rFonts w:ascii="Times New Roman" w:hAnsi="Times New Roman" w:cs="Times New Roman"/>
          <w:sz w:val="26"/>
          <w:szCs w:val="26"/>
        </w:rPr>
        <w:tab/>
      </w:r>
      <w:r w:rsidRPr="0037645A">
        <w:rPr>
          <w:rFonts w:ascii="Times New Roman" w:hAnsi="Times New Roman" w:cs="Times New Roman"/>
          <w:sz w:val="26"/>
          <w:szCs w:val="26"/>
        </w:rPr>
        <w:tab/>
      </w:r>
      <w:r w:rsidRPr="0037645A">
        <w:rPr>
          <w:rFonts w:ascii="Times New Roman" w:hAnsi="Times New Roman" w:cs="Times New Roman"/>
          <w:sz w:val="26"/>
          <w:szCs w:val="26"/>
        </w:rPr>
        <w:tab/>
        <w:t xml:space="preserve">          </w:t>
      </w:r>
    </w:p>
    <w:p w14:paraId="06D42C2C" w14:textId="77777777" w:rsidR="007D2BDD" w:rsidRPr="0037645A" w:rsidRDefault="007D2BDD" w:rsidP="007D2BDD">
      <w:pPr>
        <w:widowControl w:val="0"/>
        <w:jc w:val="both"/>
        <w:outlineLvl w:val="1"/>
        <w:rPr>
          <w:spacing w:val="-4"/>
          <w:szCs w:val="26"/>
        </w:rPr>
      </w:pPr>
    </w:p>
    <w:p w14:paraId="14AF479D" w14:textId="77777777" w:rsidR="007D2BDD" w:rsidRPr="0037645A" w:rsidRDefault="007D2BDD" w:rsidP="007D2BDD">
      <w:pPr>
        <w:widowControl w:val="0"/>
        <w:jc w:val="both"/>
        <w:outlineLvl w:val="1"/>
        <w:rPr>
          <w:spacing w:val="-4"/>
          <w:szCs w:val="26"/>
        </w:rPr>
      </w:pPr>
    </w:p>
    <w:p w14:paraId="235B0B48" w14:textId="77777777" w:rsidR="007D2BDD" w:rsidRPr="0037645A" w:rsidRDefault="007D2BDD" w:rsidP="007D2BDD">
      <w:pPr>
        <w:widowControl w:val="0"/>
        <w:jc w:val="both"/>
        <w:outlineLvl w:val="1"/>
        <w:rPr>
          <w:spacing w:val="-4"/>
          <w:szCs w:val="26"/>
        </w:rPr>
      </w:pPr>
    </w:p>
    <w:p w14:paraId="76CC9A4D" w14:textId="77777777" w:rsidR="007D2BDD" w:rsidRPr="0037645A" w:rsidRDefault="007D2BDD" w:rsidP="007D2BDD">
      <w:pPr>
        <w:widowControl w:val="0"/>
        <w:jc w:val="both"/>
        <w:outlineLvl w:val="1"/>
        <w:rPr>
          <w:spacing w:val="-4"/>
          <w:szCs w:val="26"/>
        </w:rPr>
      </w:pPr>
    </w:p>
    <w:p w14:paraId="22487150" w14:textId="77777777" w:rsidR="007D2BDD" w:rsidRPr="0037645A" w:rsidRDefault="007D2BDD" w:rsidP="007D2BDD">
      <w:pPr>
        <w:widowControl w:val="0"/>
        <w:jc w:val="both"/>
        <w:outlineLvl w:val="1"/>
        <w:rPr>
          <w:spacing w:val="-4"/>
          <w:szCs w:val="26"/>
        </w:rPr>
      </w:pPr>
    </w:p>
    <w:p w14:paraId="43B2B6DB" w14:textId="77777777" w:rsidR="00E00EC9" w:rsidRPr="0037645A" w:rsidRDefault="00E00EC9">
      <w:pPr>
        <w:rPr>
          <w:b/>
          <w:szCs w:val="26"/>
        </w:rPr>
      </w:pPr>
      <w:r w:rsidRPr="0037645A">
        <w:rPr>
          <w:b/>
          <w:szCs w:val="26"/>
        </w:rPr>
        <w:br w:type="page"/>
      </w:r>
    </w:p>
    <w:p w14:paraId="145987E8" w14:textId="488375CB" w:rsidR="007D2BDD" w:rsidRPr="0037645A" w:rsidRDefault="007D2BDD" w:rsidP="00955C3C">
      <w:pPr>
        <w:widowControl w:val="0"/>
        <w:jc w:val="both"/>
        <w:outlineLvl w:val="1"/>
        <w:rPr>
          <w:spacing w:val="-4"/>
          <w:szCs w:val="26"/>
        </w:rPr>
      </w:pPr>
      <w:r w:rsidRPr="0037645A">
        <w:rPr>
          <w:b/>
          <w:szCs w:val="26"/>
        </w:rPr>
        <w:lastRenderedPageBreak/>
        <w:t xml:space="preserve">Mẫu </w:t>
      </w:r>
      <w:r w:rsidR="00F365D3" w:rsidRPr="0037645A">
        <w:rPr>
          <w:b/>
          <w:szCs w:val="26"/>
        </w:rPr>
        <w:t>1</w:t>
      </w:r>
      <w:r w:rsidR="00955C3C" w:rsidRPr="0037645A">
        <w:rPr>
          <w:b/>
          <w:szCs w:val="26"/>
        </w:rPr>
        <w:t>.</w:t>
      </w:r>
      <w:r w:rsidRPr="0037645A">
        <w:rPr>
          <w:b/>
          <w:szCs w:val="26"/>
        </w:rPr>
        <w:t xml:space="preserve">5. </w:t>
      </w:r>
      <w:r w:rsidRPr="0037645A">
        <w:rPr>
          <w:b/>
          <w:spacing w:val="-4"/>
          <w:szCs w:val="26"/>
        </w:rPr>
        <w:t>Mục lục</w:t>
      </w:r>
    </w:p>
    <w:p w14:paraId="49BF81DC" w14:textId="77777777" w:rsidR="007D2BDD" w:rsidRPr="0037645A" w:rsidRDefault="007D2BDD" w:rsidP="007D2BDD">
      <w:pPr>
        <w:widowControl w:val="0"/>
        <w:jc w:val="both"/>
        <w:rPr>
          <w:spacing w:val="-4"/>
          <w:szCs w:val="26"/>
        </w:rPr>
      </w:pPr>
    </w:p>
    <w:tbl>
      <w:tblPr>
        <w:tblW w:w="0" w:type="auto"/>
        <w:tblLook w:val="01E0" w:firstRow="1" w:lastRow="1" w:firstColumn="1" w:lastColumn="1" w:noHBand="0" w:noVBand="0"/>
      </w:tblPr>
      <w:tblGrid>
        <w:gridCol w:w="9186"/>
      </w:tblGrid>
      <w:tr w:rsidR="007D2BDD" w:rsidRPr="0037645A" w14:paraId="653656A7" w14:textId="77777777" w:rsidTr="00317D3A">
        <w:tc>
          <w:tcPr>
            <w:tcW w:w="9288" w:type="dxa"/>
          </w:tcPr>
          <w:p w14:paraId="52E59FB3" w14:textId="77777777" w:rsidR="007D2BDD" w:rsidRPr="0037645A" w:rsidRDefault="007D2BDD" w:rsidP="00955C3C">
            <w:pPr>
              <w:widowControl w:val="0"/>
              <w:spacing w:after="0" w:line="360" w:lineRule="auto"/>
              <w:jc w:val="center"/>
              <w:rPr>
                <w:b/>
                <w:bCs/>
                <w:szCs w:val="26"/>
              </w:rPr>
            </w:pPr>
            <w:r w:rsidRPr="0037645A">
              <w:rPr>
                <w:b/>
                <w:bCs/>
                <w:szCs w:val="26"/>
              </w:rPr>
              <w:t>MỤC LỤC</w:t>
            </w:r>
          </w:p>
          <w:p w14:paraId="4E2C7A81" w14:textId="77777777" w:rsidR="007D2BDD" w:rsidRPr="0037645A" w:rsidRDefault="007D2BDD" w:rsidP="00955C3C">
            <w:pPr>
              <w:widowControl w:val="0"/>
              <w:spacing w:after="0" w:line="360" w:lineRule="auto"/>
              <w:rPr>
                <w:szCs w:val="26"/>
              </w:rPr>
            </w:pPr>
          </w:p>
          <w:p w14:paraId="1B6496F5" w14:textId="77777777" w:rsidR="007D2BDD" w:rsidRPr="0037645A" w:rsidRDefault="007D2BDD" w:rsidP="00955C3C">
            <w:pPr>
              <w:widowControl w:val="0"/>
              <w:spacing w:after="0" w:line="360" w:lineRule="auto"/>
              <w:rPr>
                <w:szCs w:val="26"/>
              </w:rPr>
            </w:pPr>
            <w:r w:rsidRPr="0037645A">
              <w:rPr>
                <w:szCs w:val="26"/>
              </w:rPr>
              <w:t>Lời cam đoan ……………………………………………………………………iii</w:t>
            </w:r>
          </w:p>
          <w:p w14:paraId="7D0004A6" w14:textId="77777777" w:rsidR="007D2BDD" w:rsidRPr="0037645A" w:rsidRDefault="007D2BDD" w:rsidP="00955C3C">
            <w:pPr>
              <w:widowControl w:val="0"/>
              <w:spacing w:after="0" w:line="360" w:lineRule="auto"/>
              <w:rPr>
                <w:szCs w:val="26"/>
              </w:rPr>
            </w:pPr>
            <w:r w:rsidRPr="0037645A">
              <w:rPr>
                <w:szCs w:val="26"/>
              </w:rPr>
              <w:t>Lời cảm ơn ………………………………………………………………………iv</w:t>
            </w:r>
          </w:p>
          <w:p w14:paraId="04BF57BC" w14:textId="77777777" w:rsidR="007D2BDD" w:rsidRPr="0037645A" w:rsidRDefault="007D2BDD" w:rsidP="00955C3C">
            <w:pPr>
              <w:widowControl w:val="0"/>
              <w:spacing w:after="0" w:line="360" w:lineRule="auto"/>
              <w:rPr>
                <w:szCs w:val="26"/>
              </w:rPr>
            </w:pPr>
            <w:r w:rsidRPr="0037645A">
              <w:rPr>
                <w:szCs w:val="26"/>
              </w:rPr>
              <w:t xml:space="preserve">Mục lục ………………………………………………………………………….v                                                                                           </w:t>
            </w:r>
          </w:p>
          <w:p w14:paraId="3B956B7D" w14:textId="77777777" w:rsidR="007D2BDD" w:rsidRPr="0037645A" w:rsidRDefault="007D2BDD" w:rsidP="00955C3C">
            <w:pPr>
              <w:widowControl w:val="0"/>
              <w:spacing w:after="0" w:line="360" w:lineRule="auto"/>
              <w:rPr>
                <w:szCs w:val="26"/>
              </w:rPr>
            </w:pPr>
            <w:r w:rsidRPr="0037645A">
              <w:rPr>
                <w:szCs w:val="26"/>
              </w:rPr>
              <w:t>Danh mục ký hiệu ……………………………………………………………….vi</w:t>
            </w:r>
          </w:p>
          <w:p w14:paraId="6E4969FB" w14:textId="77777777" w:rsidR="007D2BDD" w:rsidRPr="0037645A" w:rsidRDefault="007D2BDD" w:rsidP="00955C3C">
            <w:pPr>
              <w:widowControl w:val="0"/>
              <w:spacing w:after="0" w:line="360" w:lineRule="auto"/>
              <w:rPr>
                <w:szCs w:val="26"/>
              </w:rPr>
            </w:pPr>
            <w:r w:rsidRPr="0037645A">
              <w:rPr>
                <w:szCs w:val="26"/>
              </w:rPr>
              <w:t>Danh mục chữ viết tắt ……………………………………….…………………..vii</w:t>
            </w:r>
          </w:p>
          <w:p w14:paraId="1173BEA5" w14:textId="77777777" w:rsidR="007D2BDD" w:rsidRPr="0037645A" w:rsidRDefault="007D2BDD" w:rsidP="00955C3C">
            <w:pPr>
              <w:widowControl w:val="0"/>
              <w:spacing w:after="0" w:line="360" w:lineRule="auto"/>
              <w:rPr>
                <w:szCs w:val="26"/>
              </w:rPr>
            </w:pPr>
            <w:r w:rsidRPr="0037645A">
              <w:rPr>
                <w:szCs w:val="26"/>
              </w:rPr>
              <w:t>Danh mục bảng ………………………………………………………………….viii</w:t>
            </w:r>
          </w:p>
          <w:p w14:paraId="2065682E" w14:textId="77777777" w:rsidR="007D2BDD" w:rsidRPr="0037645A" w:rsidRDefault="007D2BDD" w:rsidP="00955C3C">
            <w:pPr>
              <w:widowControl w:val="0"/>
              <w:spacing w:after="0" w:line="360" w:lineRule="auto"/>
              <w:rPr>
                <w:szCs w:val="26"/>
              </w:rPr>
            </w:pPr>
            <w:r w:rsidRPr="0037645A">
              <w:rPr>
                <w:szCs w:val="26"/>
              </w:rPr>
              <w:t>Danh mục hình …………………………………………………………………..ix</w:t>
            </w:r>
          </w:p>
          <w:p w14:paraId="6D5A74F0" w14:textId="77777777" w:rsidR="007D2BDD" w:rsidRPr="0037645A" w:rsidRDefault="007D2BDD" w:rsidP="00955C3C">
            <w:pPr>
              <w:widowControl w:val="0"/>
              <w:spacing w:after="0" w:line="360" w:lineRule="auto"/>
              <w:rPr>
                <w:szCs w:val="26"/>
              </w:rPr>
            </w:pPr>
            <w:r w:rsidRPr="0037645A">
              <w:rPr>
                <w:szCs w:val="26"/>
              </w:rPr>
              <w:t>Danh mục đồ thị ………………………………………………………………....x</w:t>
            </w:r>
          </w:p>
          <w:p w14:paraId="42451F49" w14:textId="7B6B12BC" w:rsidR="007D2BDD" w:rsidRPr="0037645A" w:rsidRDefault="007D2BDD" w:rsidP="00955C3C">
            <w:pPr>
              <w:widowControl w:val="0"/>
              <w:spacing w:after="0" w:line="360" w:lineRule="auto"/>
              <w:rPr>
                <w:szCs w:val="26"/>
              </w:rPr>
            </w:pPr>
            <w:r w:rsidRPr="0037645A">
              <w:rPr>
                <w:szCs w:val="26"/>
              </w:rPr>
              <w:t>Trích yếu luận án………………………………………………………………</w:t>
            </w:r>
            <w:r w:rsidR="00955C3C" w:rsidRPr="0037645A">
              <w:rPr>
                <w:szCs w:val="26"/>
              </w:rPr>
              <w:t>…</w:t>
            </w:r>
            <w:r w:rsidRPr="0037645A">
              <w:rPr>
                <w:szCs w:val="26"/>
              </w:rPr>
              <w:t>xi</w:t>
            </w:r>
          </w:p>
          <w:p w14:paraId="70CE1659" w14:textId="053B77D7" w:rsidR="007D2BDD" w:rsidRPr="0037645A" w:rsidRDefault="007D2BDD" w:rsidP="00955C3C">
            <w:pPr>
              <w:widowControl w:val="0"/>
              <w:spacing w:after="0" w:line="360" w:lineRule="auto"/>
              <w:rPr>
                <w:szCs w:val="26"/>
              </w:rPr>
            </w:pPr>
            <w:r w:rsidRPr="0037645A">
              <w:rPr>
                <w:szCs w:val="26"/>
              </w:rPr>
              <w:t xml:space="preserve">Chương </w:t>
            </w:r>
            <w:r w:rsidR="00BB24D7">
              <w:rPr>
                <w:szCs w:val="26"/>
              </w:rPr>
              <w:t>I</w:t>
            </w:r>
            <w:r w:rsidRPr="0037645A">
              <w:rPr>
                <w:szCs w:val="26"/>
              </w:rPr>
              <w:t>. TỔNG QUAN ………………………………..……………………...1</w:t>
            </w:r>
          </w:p>
          <w:p w14:paraId="2D3C4493" w14:textId="7A31042A" w:rsidR="007D2BDD" w:rsidRPr="0037645A" w:rsidRDefault="007D2BDD" w:rsidP="00955C3C">
            <w:pPr>
              <w:widowControl w:val="0"/>
              <w:spacing w:after="0" w:line="360" w:lineRule="auto"/>
              <w:rPr>
                <w:szCs w:val="26"/>
              </w:rPr>
            </w:pPr>
            <w:r w:rsidRPr="0037645A">
              <w:rPr>
                <w:szCs w:val="26"/>
              </w:rPr>
              <w:t>1.1. ……………………………………………………………….……………...</w:t>
            </w:r>
            <w:r w:rsidR="00955C3C" w:rsidRPr="0037645A">
              <w:rPr>
                <w:szCs w:val="26"/>
              </w:rPr>
              <w:t>.</w:t>
            </w:r>
            <w:r w:rsidRPr="0037645A">
              <w:rPr>
                <w:szCs w:val="26"/>
              </w:rPr>
              <w:t>1</w:t>
            </w:r>
          </w:p>
          <w:p w14:paraId="7C1F9922" w14:textId="77777777" w:rsidR="007D2BDD" w:rsidRPr="0037645A" w:rsidRDefault="007D2BDD" w:rsidP="00955C3C">
            <w:pPr>
              <w:widowControl w:val="0"/>
              <w:spacing w:after="0" w:line="360" w:lineRule="auto"/>
              <w:rPr>
                <w:szCs w:val="26"/>
              </w:rPr>
            </w:pPr>
            <w:r w:rsidRPr="0037645A">
              <w:rPr>
                <w:szCs w:val="26"/>
              </w:rPr>
              <w:t>1.2. …………………………………………………………………….………...15</w:t>
            </w:r>
          </w:p>
          <w:p w14:paraId="6342B678" w14:textId="77777777" w:rsidR="007D2BDD" w:rsidRPr="0037645A" w:rsidRDefault="007D2BDD" w:rsidP="00955C3C">
            <w:pPr>
              <w:widowControl w:val="0"/>
              <w:spacing w:after="0" w:line="360" w:lineRule="auto"/>
              <w:rPr>
                <w:szCs w:val="26"/>
              </w:rPr>
            </w:pPr>
            <w:r w:rsidRPr="0037645A">
              <w:rPr>
                <w:szCs w:val="26"/>
              </w:rPr>
              <w:t>………….</w:t>
            </w:r>
          </w:p>
          <w:p w14:paraId="115F0305" w14:textId="0588567F" w:rsidR="007D2BDD" w:rsidRPr="0037645A" w:rsidRDefault="007D2BDD" w:rsidP="00955C3C">
            <w:pPr>
              <w:widowControl w:val="0"/>
              <w:spacing w:after="0" w:line="360" w:lineRule="auto"/>
              <w:rPr>
                <w:szCs w:val="26"/>
              </w:rPr>
            </w:pPr>
            <w:r w:rsidRPr="0037645A">
              <w:rPr>
                <w:szCs w:val="26"/>
              </w:rPr>
              <w:t xml:space="preserve">Chương </w:t>
            </w:r>
            <w:r w:rsidR="00BB24D7">
              <w:rPr>
                <w:szCs w:val="26"/>
              </w:rPr>
              <w:t>II</w:t>
            </w:r>
            <w:r w:rsidRPr="0037645A">
              <w:rPr>
                <w:szCs w:val="26"/>
              </w:rPr>
              <w:t>.  ..... …………………………………………………………………...20</w:t>
            </w:r>
          </w:p>
          <w:p w14:paraId="0503A01A" w14:textId="77777777" w:rsidR="007D2BDD" w:rsidRPr="0037645A" w:rsidRDefault="007D2BDD" w:rsidP="00955C3C">
            <w:pPr>
              <w:widowControl w:val="0"/>
              <w:spacing w:after="0" w:line="360" w:lineRule="auto"/>
              <w:rPr>
                <w:szCs w:val="26"/>
              </w:rPr>
            </w:pPr>
            <w:r w:rsidRPr="0037645A">
              <w:rPr>
                <w:szCs w:val="26"/>
              </w:rPr>
              <w:t>2.1. …………………………………………………………………………..…...22</w:t>
            </w:r>
          </w:p>
          <w:p w14:paraId="7721AB48" w14:textId="77777777" w:rsidR="007D2BDD" w:rsidRPr="0037645A" w:rsidRDefault="007D2BDD" w:rsidP="00955C3C">
            <w:pPr>
              <w:widowControl w:val="0"/>
              <w:spacing w:after="0" w:line="360" w:lineRule="auto"/>
              <w:rPr>
                <w:szCs w:val="26"/>
              </w:rPr>
            </w:pPr>
            <w:r w:rsidRPr="0037645A">
              <w:rPr>
                <w:szCs w:val="26"/>
              </w:rPr>
              <w:t>2.1.1. ……………………………………………………………………………..23</w:t>
            </w:r>
          </w:p>
          <w:p w14:paraId="61B4DEF1" w14:textId="77777777" w:rsidR="007D2BDD" w:rsidRPr="0037645A" w:rsidRDefault="007D2BDD" w:rsidP="00955C3C">
            <w:pPr>
              <w:widowControl w:val="0"/>
              <w:spacing w:after="0" w:line="360" w:lineRule="auto"/>
              <w:rPr>
                <w:szCs w:val="26"/>
              </w:rPr>
            </w:pPr>
            <w:r w:rsidRPr="0037645A">
              <w:rPr>
                <w:szCs w:val="26"/>
              </w:rPr>
              <w:t>2.1.2…………………………………………………………………………..…..25</w:t>
            </w:r>
          </w:p>
          <w:p w14:paraId="72D9B211" w14:textId="77777777" w:rsidR="007D2BDD" w:rsidRPr="0037645A" w:rsidRDefault="007D2BDD" w:rsidP="00955C3C">
            <w:pPr>
              <w:widowControl w:val="0"/>
              <w:spacing w:after="0" w:line="360" w:lineRule="auto"/>
              <w:rPr>
                <w:szCs w:val="26"/>
              </w:rPr>
            </w:pPr>
            <w:r w:rsidRPr="0037645A">
              <w:rPr>
                <w:szCs w:val="26"/>
              </w:rPr>
              <w:t>2.2. ……………………………………………………………………………….27</w:t>
            </w:r>
          </w:p>
          <w:p w14:paraId="2491334F" w14:textId="77777777" w:rsidR="007D2BDD" w:rsidRPr="0037645A" w:rsidRDefault="007D2BDD" w:rsidP="00955C3C">
            <w:pPr>
              <w:widowControl w:val="0"/>
              <w:spacing w:after="0" w:line="360" w:lineRule="auto"/>
              <w:rPr>
                <w:szCs w:val="26"/>
              </w:rPr>
            </w:pPr>
            <w:r w:rsidRPr="0037645A">
              <w:rPr>
                <w:szCs w:val="26"/>
              </w:rPr>
              <w:t>............. .</w:t>
            </w:r>
          </w:p>
          <w:p w14:paraId="716A1E5C" w14:textId="0F1A6B1F" w:rsidR="007D2BDD" w:rsidRPr="0037645A" w:rsidRDefault="007D2BDD" w:rsidP="00955C3C">
            <w:pPr>
              <w:widowControl w:val="0"/>
              <w:spacing w:after="0" w:line="360" w:lineRule="auto"/>
              <w:rPr>
                <w:szCs w:val="26"/>
              </w:rPr>
            </w:pPr>
            <w:r w:rsidRPr="0037645A">
              <w:rPr>
                <w:szCs w:val="26"/>
              </w:rPr>
              <w:t xml:space="preserve">Chương </w:t>
            </w:r>
            <w:r w:rsidR="00BB24D7">
              <w:rPr>
                <w:szCs w:val="26"/>
              </w:rPr>
              <w:t>IV</w:t>
            </w:r>
            <w:r w:rsidRPr="0037645A">
              <w:rPr>
                <w:szCs w:val="26"/>
              </w:rPr>
              <w:t>. KẾT LUẬN VÀ KIẾN NGHỊ ………….……………………………70</w:t>
            </w:r>
          </w:p>
          <w:p w14:paraId="32C60F1D" w14:textId="77777777" w:rsidR="007D2BDD" w:rsidRPr="0037645A" w:rsidRDefault="007D2BDD" w:rsidP="00955C3C">
            <w:pPr>
              <w:widowControl w:val="0"/>
              <w:spacing w:after="0" w:line="360" w:lineRule="auto"/>
              <w:rPr>
                <w:szCs w:val="26"/>
              </w:rPr>
            </w:pPr>
            <w:r w:rsidRPr="0037645A">
              <w:rPr>
                <w:szCs w:val="26"/>
              </w:rPr>
              <w:t>DANH MỤC TÀI LIỆU THAM KHẢO ………………………………………..75</w:t>
            </w:r>
          </w:p>
          <w:p w14:paraId="44165429" w14:textId="77777777" w:rsidR="007D2BDD" w:rsidRPr="0037645A" w:rsidRDefault="007D2BDD" w:rsidP="00955C3C">
            <w:pPr>
              <w:widowControl w:val="0"/>
              <w:spacing w:after="0" w:line="360" w:lineRule="auto"/>
              <w:rPr>
                <w:szCs w:val="26"/>
              </w:rPr>
            </w:pPr>
            <w:r w:rsidRPr="0037645A">
              <w:rPr>
                <w:szCs w:val="26"/>
              </w:rPr>
              <w:t>PHỤ LỤC</w:t>
            </w:r>
          </w:p>
          <w:p w14:paraId="610CEF6E" w14:textId="77777777" w:rsidR="007D2BDD" w:rsidRPr="0037645A" w:rsidRDefault="007D2BDD" w:rsidP="00955C3C">
            <w:pPr>
              <w:widowControl w:val="0"/>
              <w:spacing w:after="0" w:line="360" w:lineRule="auto"/>
              <w:rPr>
                <w:szCs w:val="26"/>
              </w:rPr>
            </w:pPr>
            <w:r w:rsidRPr="0037645A">
              <w:rPr>
                <w:szCs w:val="26"/>
              </w:rPr>
              <w:t>PHẦN THỦ TỤC</w:t>
            </w:r>
          </w:p>
          <w:p w14:paraId="484A4B44" w14:textId="77777777" w:rsidR="007D2BDD" w:rsidRPr="0037645A" w:rsidRDefault="007D2BDD" w:rsidP="00955C3C">
            <w:pPr>
              <w:widowControl w:val="0"/>
              <w:spacing w:after="0" w:line="360" w:lineRule="auto"/>
              <w:jc w:val="both"/>
              <w:rPr>
                <w:b/>
                <w:bCs/>
                <w:szCs w:val="26"/>
              </w:rPr>
            </w:pPr>
          </w:p>
        </w:tc>
      </w:tr>
    </w:tbl>
    <w:p w14:paraId="70A73489" w14:textId="77777777" w:rsidR="007D2BDD" w:rsidRPr="0037645A" w:rsidRDefault="007D2BDD" w:rsidP="00955C3C">
      <w:pPr>
        <w:widowControl w:val="0"/>
        <w:spacing w:after="0" w:line="360" w:lineRule="auto"/>
        <w:jc w:val="both"/>
        <w:rPr>
          <w:b/>
          <w:bCs/>
          <w:szCs w:val="26"/>
        </w:rPr>
      </w:pPr>
    </w:p>
    <w:p w14:paraId="59974CE0" w14:textId="77777777" w:rsidR="007D2BDD" w:rsidRPr="0037645A" w:rsidRDefault="007D2BDD" w:rsidP="007D2BDD">
      <w:pPr>
        <w:widowControl w:val="0"/>
        <w:ind w:firstLine="540"/>
        <w:jc w:val="both"/>
        <w:rPr>
          <w:b/>
          <w:bCs/>
          <w:szCs w:val="26"/>
        </w:rPr>
      </w:pPr>
    </w:p>
    <w:p w14:paraId="55F04EF8" w14:textId="77777777" w:rsidR="00DC280F" w:rsidRPr="0037645A" w:rsidRDefault="00DC280F">
      <w:pPr>
        <w:rPr>
          <w:b/>
          <w:szCs w:val="26"/>
        </w:rPr>
      </w:pPr>
      <w:r w:rsidRPr="0037645A">
        <w:rPr>
          <w:b/>
          <w:szCs w:val="26"/>
        </w:rPr>
        <w:br w:type="page"/>
      </w:r>
    </w:p>
    <w:p w14:paraId="3401DB51" w14:textId="5DE2840A" w:rsidR="007D2BDD" w:rsidRPr="0037645A" w:rsidRDefault="007D2BDD" w:rsidP="007D2BDD">
      <w:pPr>
        <w:widowControl w:val="0"/>
        <w:ind w:firstLine="567"/>
        <w:outlineLvl w:val="1"/>
        <w:rPr>
          <w:b/>
          <w:szCs w:val="26"/>
        </w:rPr>
      </w:pPr>
      <w:r w:rsidRPr="0037645A">
        <w:rPr>
          <w:b/>
          <w:szCs w:val="26"/>
        </w:rPr>
        <w:lastRenderedPageBreak/>
        <w:t xml:space="preserve">Mẫu </w:t>
      </w:r>
      <w:r w:rsidR="00F365D3" w:rsidRPr="0037645A">
        <w:rPr>
          <w:b/>
          <w:szCs w:val="26"/>
        </w:rPr>
        <w:t>1</w:t>
      </w:r>
      <w:r w:rsidR="002240CA" w:rsidRPr="0037645A">
        <w:rPr>
          <w:b/>
          <w:szCs w:val="26"/>
        </w:rPr>
        <w:t>.</w:t>
      </w:r>
      <w:r w:rsidRPr="0037645A">
        <w:rPr>
          <w:b/>
          <w:szCs w:val="26"/>
        </w:rPr>
        <w:t>6.  Danh mục ký hiệu</w:t>
      </w:r>
    </w:p>
    <w:p w14:paraId="464781DA" w14:textId="77777777" w:rsidR="007D2BDD" w:rsidRPr="0037645A" w:rsidRDefault="007D2BDD" w:rsidP="007D2BDD">
      <w:pPr>
        <w:widowControl w:val="0"/>
        <w:ind w:firstLine="567"/>
        <w:outlineLvl w:val="1"/>
        <w:rPr>
          <w:szCs w:val="26"/>
        </w:rPr>
      </w:pPr>
    </w:p>
    <w:p w14:paraId="404D505A" w14:textId="77777777" w:rsidR="007D2BDD" w:rsidRPr="0037645A" w:rsidRDefault="007D2BDD" w:rsidP="007D2BDD">
      <w:pPr>
        <w:widowControl w:val="0"/>
        <w:pBdr>
          <w:top w:val="single" w:sz="4" w:space="0" w:color="auto"/>
          <w:left w:val="single" w:sz="4" w:space="4" w:color="auto"/>
          <w:bottom w:val="single" w:sz="4" w:space="1" w:color="auto"/>
          <w:right w:val="single" w:sz="4" w:space="4" w:color="auto"/>
        </w:pBdr>
        <w:spacing w:line="360" w:lineRule="auto"/>
        <w:jc w:val="center"/>
        <w:rPr>
          <w:b/>
          <w:bCs/>
          <w:szCs w:val="26"/>
        </w:rPr>
      </w:pPr>
      <w:r w:rsidRPr="0037645A">
        <w:rPr>
          <w:b/>
          <w:bCs/>
          <w:szCs w:val="26"/>
        </w:rPr>
        <w:t>DANH MỤC KÝ HIỆU</w:t>
      </w:r>
    </w:p>
    <w:p w14:paraId="105F82F1" w14:textId="25A11091" w:rsidR="00CC55E2" w:rsidRPr="0037645A" w:rsidRDefault="00CC55E2"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pacing w:val="-10"/>
          <w:szCs w:val="26"/>
        </w:rPr>
      </w:pPr>
    </w:p>
    <w:p w14:paraId="31E02658" w14:textId="77777777" w:rsidR="00CC55E2" w:rsidRPr="0037645A" w:rsidRDefault="00CC55E2" w:rsidP="00CC55E2">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FA:</w:t>
      </w:r>
      <w:r w:rsidRPr="0037645A">
        <w:rPr>
          <w:szCs w:val="26"/>
        </w:rPr>
        <w:tab/>
        <w:t>Axit béo</w:t>
      </w:r>
    </w:p>
    <w:p w14:paraId="58FBFC82" w14:textId="77777777" w:rsidR="00CC55E2" w:rsidRPr="0037645A" w:rsidRDefault="00CC55E2" w:rsidP="00CC55E2">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 xml:space="preserve">L: </w:t>
      </w:r>
      <w:r w:rsidRPr="0037645A">
        <w:rPr>
          <w:szCs w:val="26"/>
        </w:rPr>
        <w:tab/>
        <w:t>Chiều dài</w:t>
      </w:r>
    </w:p>
    <w:p w14:paraId="1CC48CBF" w14:textId="53EEEF4F" w:rsidR="007D2BDD" w:rsidRPr="0037645A" w:rsidRDefault="007D2BDD"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pacing w:val="-10"/>
          <w:szCs w:val="26"/>
        </w:rPr>
        <w:t xml:space="preserve">n: </w:t>
      </w:r>
      <w:r w:rsidRPr="0037645A">
        <w:rPr>
          <w:spacing w:val="-10"/>
          <w:szCs w:val="26"/>
        </w:rPr>
        <w:tab/>
      </w:r>
      <w:r w:rsidRPr="0037645A">
        <w:rPr>
          <w:szCs w:val="26"/>
        </w:rPr>
        <w:t>Tổng số mẫu</w:t>
      </w:r>
    </w:p>
    <w:p w14:paraId="79E116DF" w14:textId="2F3361F8" w:rsidR="007D2BDD" w:rsidRPr="0037645A" w:rsidRDefault="007D2BDD"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 xml:space="preserve">SD: </w:t>
      </w:r>
      <w:r w:rsidRPr="0037645A">
        <w:rPr>
          <w:szCs w:val="26"/>
        </w:rPr>
        <w:tab/>
        <w:t>Độ lệch chuẩn</w:t>
      </w:r>
    </w:p>
    <w:p w14:paraId="4B376CA9" w14:textId="43521E8F" w:rsidR="007D2BDD" w:rsidRPr="0037645A" w:rsidRDefault="007D2BDD"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SE:</w:t>
      </w:r>
      <w:r w:rsidRPr="0037645A">
        <w:rPr>
          <w:szCs w:val="26"/>
        </w:rPr>
        <w:tab/>
        <w:t>Sai số chuẩn</w:t>
      </w:r>
    </w:p>
    <w:p w14:paraId="0F2A1BAD" w14:textId="77777777" w:rsidR="00CC55E2" w:rsidRPr="0037645A" w:rsidRDefault="00CC55E2" w:rsidP="00CC55E2">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 xml:space="preserve">W: </w:t>
      </w:r>
      <w:r w:rsidRPr="0037645A">
        <w:rPr>
          <w:szCs w:val="26"/>
        </w:rPr>
        <w:tab/>
        <w:t>Khối lượng</w:t>
      </w:r>
    </w:p>
    <w:p w14:paraId="4B82098E" w14:textId="77777777" w:rsidR="00A66E35" w:rsidRPr="0037645A" w:rsidRDefault="00A66E35"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p>
    <w:p w14:paraId="0B185364" w14:textId="77777777" w:rsidR="00A66E35" w:rsidRPr="0037645A" w:rsidRDefault="00A66E35" w:rsidP="00A66E35">
      <w:pPr>
        <w:widowControl w:val="0"/>
        <w:pBdr>
          <w:top w:val="single" w:sz="4" w:space="0" w:color="auto"/>
          <w:left w:val="single" w:sz="4" w:space="4" w:color="auto"/>
          <w:bottom w:val="single" w:sz="4" w:space="1" w:color="auto"/>
          <w:right w:val="single" w:sz="4" w:space="4" w:color="auto"/>
        </w:pBdr>
        <w:spacing w:after="0" w:line="360" w:lineRule="auto"/>
        <w:ind w:firstLine="567"/>
        <w:jc w:val="both"/>
        <w:rPr>
          <w:szCs w:val="26"/>
        </w:rPr>
      </w:pPr>
    </w:p>
    <w:p w14:paraId="30B6AAE6" w14:textId="77777777" w:rsidR="007D2BDD" w:rsidRPr="0037645A" w:rsidRDefault="007D2BDD" w:rsidP="007D2BDD">
      <w:pPr>
        <w:widowControl w:val="0"/>
        <w:tabs>
          <w:tab w:val="left" w:pos="3180"/>
        </w:tabs>
      </w:pPr>
    </w:p>
    <w:p w14:paraId="6AC714E4" w14:textId="77777777" w:rsidR="007D2BDD" w:rsidRPr="0037645A" w:rsidRDefault="007D2BDD" w:rsidP="007D2BDD">
      <w:pPr>
        <w:widowControl w:val="0"/>
        <w:tabs>
          <w:tab w:val="left" w:pos="3180"/>
        </w:tabs>
      </w:pPr>
    </w:p>
    <w:p w14:paraId="727958C6" w14:textId="77777777" w:rsidR="007D2BDD" w:rsidRPr="0037645A" w:rsidRDefault="007D2BDD" w:rsidP="007D2BDD">
      <w:pPr>
        <w:widowControl w:val="0"/>
        <w:tabs>
          <w:tab w:val="left" w:pos="3180"/>
        </w:tabs>
      </w:pPr>
    </w:p>
    <w:p w14:paraId="344F9E24" w14:textId="77777777" w:rsidR="007D2BDD" w:rsidRPr="0037645A" w:rsidRDefault="007D2BDD" w:rsidP="007D2BDD">
      <w:pPr>
        <w:widowControl w:val="0"/>
        <w:tabs>
          <w:tab w:val="left" w:pos="3180"/>
        </w:tabs>
      </w:pPr>
    </w:p>
    <w:p w14:paraId="6D728871" w14:textId="77777777" w:rsidR="007D2BDD" w:rsidRPr="0037645A" w:rsidRDefault="007D2BDD" w:rsidP="007D2BDD">
      <w:pPr>
        <w:widowControl w:val="0"/>
        <w:tabs>
          <w:tab w:val="left" w:pos="3180"/>
        </w:tabs>
      </w:pPr>
    </w:p>
    <w:p w14:paraId="5DE94E2F" w14:textId="77777777" w:rsidR="007D2BDD" w:rsidRPr="0037645A" w:rsidRDefault="007D2BDD" w:rsidP="007D2BDD">
      <w:pPr>
        <w:widowControl w:val="0"/>
        <w:tabs>
          <w:tab w:val="left" w:pos="3180"/>
        </w:tabs>
      </w:pPr>
    </w:p>
    <w:p w14:paraId="5A695A15" w14:textId="77777777" w:rsidR="007D2BDD" w:rsidRPr="0037645A" w:rsidRDefault="007D2BDD" w:rsidP="007D2BDD">
      <w:pPr>
        <w:widowControl w:val="0"/>
        <w:tabs>
          <w:tab w:val="left" w:pos="3180"/>
        </w:tabs>
      </w:pPr>
    </w:p>
    <w:p w14:paraId="16B1BEE2" w14:textId="77777777" w:rsidR="007D2BDD" w:rsidRPr="0037645A" w:rsidRDefault="007D2BDD" w:rsidP="007D2BDD">
      <w:pPr>
        <w:widowControl w:val="0"/>
        <w:tabs>
          <w:tab w:val="left" w:pos="3180"/>
        </w:tabs>
      </w:pPr>
    </w:p>
    <w:p w14:paraId="3BF4A31E" w14:textId="77777777" w:rsidR="007D2BDD" w:rsidRPr="0037645A" w:rsidRDefault="007D2BDD" w:rsidP="007D2BDD">
      <w:pPr>
        <w:widowControl w:val="0"/>
        <w:tabs>
          <w:tab w:val="left" w:pos="3180"/>
        </w:tabs>
      </w:pPr>
    </w:p>
    <w:p w14:paraId="33228686" w14:textId="77777777" w:rsidR="007D2BDD" w:rsidRPr="0037645A" w:rsidRDefault="007D2BDD" w:rsidP="007D2BDD">
      <w:pPr>
        <w:widowControl w:val="0"/>
        <w:tabs>
          <w:tab w:val="left" w:pos="3180"/>
        </w:tabs>
      </w:pPr>
    </w:p>
    <w:p w14:paraId="4E8F873D" w14:textId="77777777" w:rsidR="007D2BDD" w:rsidRPr="0037645A" w:rsidRDefault="007D2BDD" w:rsidP="007D2BDD">
      <w:pPr>
        <w:widowControl w:val="0"/>
        <w:tabs>
          <w:tab w:val="left" w:pos="3180"/>
        </w:tabs>
      </w:pPr>
    </w:p>
    <w:p w14:paraId="734410B7" w14:textId="77777777" w:rsidR="007D2BDD" w:rsidRPr="0037645A" w:rsidRDefault="007D2BDD" w:rsidP="007D2BDD">
      <w:pPr>
        <w:widowControl w:val="0"/>
        <w:tabs>
          <w:tab w:val="left" w:pos="3180"/>
        </w:tabs>
      </w:pPr>
    </w:p>
    <w:p w14:paraId="1542295B" w14:textId="77777777" w:rsidR="007D2BDD" w:rsidRPr="0037645A" w:rsidRDefault="007D2BDD" w:rsidP="007D2BDD">
      <w:pPr>
        <w:widowControl w:val="0"/>
        <w:tabs>
          <w:tab w:val="left" w:pos="3180"/>
        </w:tabs>
      </w:pPr>
    </w:p>
    <w:p w14:paraId="263938B0" w14:textId="77777777" w:rsidR="007D2BDD" w:rsidRPr="0037645A" w:rsidRDefault="007D2BDD" w:rsidP="007D2BDD">
      <w:pPr>
        <w:widowControl w:val="0"/>
        <w:tabs>
          <w:tab w:val="left" w:pos="3180"/>
        </w:tabs>
      </w:pPr>
    </w:p>
    <w:p w14:paraId="7C408D5A" w14:textId="77777777" w:rsidR="007D2BDD" w:rsidRPr="0037645A" w:rsidRDefault="007D2BDD" w:rsidP="007D2BDD">
      <w:pPr>
        <w:widowControl w:val="0"/>
        <w:tabs>
          <w:tab w:val="left" w:pos="3180"/>
        </w:tabs>
      </w:pPr>
    </w:p>
    <w:p w14:paraId="217C43BB" w14:textId="11D081F4" w:rsidR="007D2BDD" w:rsidRPr="0037645A" w:rsidRDefault="00E34E9C" w:rsidP="00E34E9C">
      <w:pPr>
        <w:widowControl w:val="0"/>
        <w:outlineLvl w:val="1"/>
        <w:rPr>
          <w:b/>
          <w:szCs w:val="26"/>
        </w:rPr>
      </w:pPr>
      <w:r w:rsidRPr="0037645A">
        <w:rPr>
          <w:b/>
          <w:szCs w:val="26"/>
        </w:rPr>
        <w:lastRenderedPageBreak/>
        <w:t>M</w:t>
      </w:r>
      <w:r w:rsidR="007D2BDD" w:rsidRPr="0037645A">
        <w:rPr>
          <w:b/>
          <w:szCs w:val="26"/>
        </w:rPr>
        <w:t xml:space="preserve">ẫu </w:t>
      </w:r>
      <w:r w:rsidR="00F365D3" w:rsidRPr="0037645A">
        <w:rPr>
          <w:b/>
          <w:szCs w:val="26"/>
        </w:rPr>
        <w:t>1</w:t>
      </w:r>
      <w:r w:rsidRPr="0037645A">
        <w:rPr>
          <w:b/>
          <w:szCs w:val="26"/>
        </w:rPr>
        <w:t>.</w:t>
      </w:r>
      <w:r w:rsidR="007D2BDD" w:rsidRPr="0037645A">
        <w:rPr>
          <w:b/>
          <w:szCs w:val="26"/>
        </w:rPr>
        <w:t>7.  Danh mục chữ viết tắt</w:t>
      </w:r>
    </w:p>
    <w:p w14:paraId="373F15A8" w14:textId="77777777" w:rsidR="007D2BDD" w:rsidRPr="0037645A" w:rsidRDefault="007D2BDD" w:rsidP="007D2BDD">
      <w:pPr>
        <w:widowControl w:val="0"/>
        <w:rPr>
          <w:b/>
          <w:bCs/>
          <w:szCs w:val="26"/>
        </w:rPr>
      </w:pPr>
    </w:p>
    <w:p w14:paraId="0A2E94C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line="360" w:lineRule="auto"/>
        <w:jc w:val="center"/>
        <w:rPr>
          <w:b/>
          <w:bCs/>
          <w:szCs w:val="26"/>
        </w:rPr>
      </w:pPr>
      <w:r w:rsidRPr="0037645A">
        <w:rPr>
          <w:b/>
          <w:bCs/>
          <w:szCs w:val="26"/>
        </w:rPr>
        <w:t>DANH MỤC CHỮ VIẾT TẮT</w:t>
      </w:r>
    </w:p>
    <w:p w14:paraId="380DE8A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line="360" w:lineRule="auto"/>
        <w:jc w:val="both"/>
        <w:rPr>
          <w:b/>
          <w:bCs/>
          <w:szCs w:val="26"/>
        </w:rPr>
      </w:pPr>
    </w:p>
    <w:p w14:paraId="08A383D9" w14:textId="397509F9" w:rsidR="007D2BDD" w:rsidRPr="0037645A" w:rsidRDefault="007D2BDD"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 xml:space="preserve">ATU </w:t>
      </w:r>
      <w:r w:rsidR="00F365D3" w:rsidRPr="0037645A">
        <w:rPr>
          <w:szCs w:val="26"/>
        </w:rPr>
        <w:t>(</w:t>
      </w:r>
      <w:r w:rsidRPr="0037645A">
        <w:rPr>
          <w:spacing w:val="-2"/>
          <w:szCs w:val="26"/>
        </w:rPr>
        <w:t>A</w:t>
      </w:r>
      <w:r w:rsidRPr="0037645A">
        <w:rPr>
          <w:szCs w:val="26"/>
        </w:rPr>
        <w:t>t</w:t>
      </w:r>
      <w:r w:rsidRPr="0037645A">
        <w:rPr>
          <w:spacing w:val="2"/>
          <w:szCs w:val="26"/>
        </w:rPr>
        <w:t>t</w:t>
      </w:r>
      <w:r w:rsidRPr="0037645A">
        <w:rPr>
          <w:szCs w:val="26"/>
        </w:rPr>
        <w:t>it</w:t>
      </w:r>
      <w:r w:rsidRPr="0037645A">
        <w:rPr>
          <w:spacing w:val="-1"/>
          <w:szCs w:val="26"/>
        </w:rPr>
        <w:t>u</w:t>
      </w:r>
      <w:r w:rsidRPr="0037645A">
        <w:rPr>
          <w:spacing w:val="1"/>
          <w:szCs w:val="26"/>
        </w:rPr>
        <w:t>d</w:t>
      </w:r>
      <w:r w:rsidRPr="0037645A">
        <w:rPr>
          <w:szCs w:val="26"/>
        </w:rPr>
        <w:t>e t</w:t>
      </w:r>
      <w:r w:rsidRPr="0037645A">
        <w:rPr>
          <w:spacing w:val="4"/>
          <w:szCs w:val="26"/>
        </w:rPr>
        <w:t>o</w:t>
      </w:r>
      <w:r w:rsidRPr="0037645A">
        <w:rPr>
          <w:spacing w:val="-2"/>
          <w:szCs w:val="26"/>
        </w:rPr>
        <w:t>w</w:t>
      </w:r>
      <w:r w:rsidRPr="0037645A">
        <w:rPr>
          <w:szCs w:val="26"/>
        </w:rPr>
        <w:t>ar</w:t>
      </w:r>
      <w:r w:rsidRPr="0037645A">
        <w:rPr>
          <w:spacing w:val="1"/>
          <w:szCs w:val="26"/>
        </w:rPr>
        <w:t>d</w:t>
      </w:r>
      <w:r w:rsidRPr="0037645A">
        <w:rPr>
          <w:szCs w:val="26"/>
        </w:rPr>
        <w:t>s</w:t>
      </w:r>
      <w:r w:rsidRPr="0037645A">
        <w:rPr>
          <w:spacing w:val="-1"/>
          <w:szCs w:val="26"/>
        </w:rPr>
        <w:t xml:space="preserve"> </w:t>
      </w:r>
      <w:r w:rsidRPr="0037645A">
        <w:rPr>
          <w:spacing w:val="1"/>
          <w:szCs w:val="26"/>
        </w:rPr>
        <w:t>u</w:t>
      </w:r>
      <w:r w:rsidRPr="0037645A">
        <w:rPr>
          <w:spacing w:val="-1"/>
          <w:szCs w:val="26"/>
        </w:rPr>
        <w:t>s</w:t>
      </w:r>
      <w:r w:rsidRPr="0037645A">
        <w:rPr>
          <w:szCs w:val="26"/>
        </w:rPr>
        <w:t>e</w:t>
      </w:r>
      <w:r w:rsidR="00F365D3" w:rsidRPr="0037645A">
        <w:rPr>
          <w:szCs w:val="26"/>
        </w:rPr>
        <w:t>):</w:t>
      </w:r>
      <w:r w:rsidRPr="0037645A">
        <w:rPr>
          <w:szCs w:val="26"/>
        </w:rPr>
        <w:t xml:space="preserve"> Thái độ sử dụng</w:t>
      </w:r>
    </w:p>
    <w:p w14:paraId="697A958B" w14:textId="1EC7F626" w:rsidR="006B5E94" w:rsidRPr="0037645A" w:rsidRDefault="006B5E94"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zCs w:val="26"/>
        </w:rPr>
      </w:pPr>
      <w:r w:rsidRPr="0037645A">
        <w:t>BĐKH : Biến đổi khí hậu</w:t>
      </w:r>
    </w:p>
    <w:p w14:paraId="3A4B031E" w14:textId="19041DE8" w:rsidR="007D2BDD" w:rsidRPr="0037645A" w:rsidRDefault="007D2BDD"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CNSH: Công nghệ sinh học</w:t>
      </w:r>
    </w:p>
    <w:p w14:paraId="6304E0F9" w14:textId="36980630" w:rsidR="007D2BDD" w:rsidRPr="0037645A" w:rsidRDefault="007D2BDD"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pacing w:val="-6"/>
          <w:szCs w:val="26"/>
        </w:rPr>
      </w:pPr>
      <w:r w:rsidRPr="0037645A">
        <w:rPr>
          <w:spacing w:val="-6"/>
          <w:szCs w:val="26"/>
        </w:rPr>
        <w:t xml:space="preserve">G2C </w:t>
      </w:r>
      <w:r w:rsidR="00F365D3" w:rsidRPr="0037645A">
        <w:rPr>
          <w:spacing w:val="-6"/>
          <w:szCs w:val="26"/>
        </w:rPr>
        <w:t>(</w:t>
      </w:r>
      <w:r w:rsidRPr="0037645A">
        <w:rPr>
          <w:spacing w:val="-6"/>
          <w:szCs w:val="26"/>
        </w:rPr>
        <w:t>Government to consumer</w:t>
      </w:r>
      <w:r w:rsidR="00F365D3" w:rsidRPr="0037645A">
        <w:rPr>
          <w:spacing w:val="-6"/>
          <w:szCs w:val="26"/>
        </w:rPr>
        <w:t>):</w:t>
      </w:r>
      <w:r w:rsidRPr="0037645A">
        <w:rPr>
          <w:spacing w:val="-6"/>
          <w:szCs w:val="26"/>
        </w:rPr>
        <w:t xml:space="preserve"> Giao dịch giữa cơ quan nhà nước với cá nhân</w:t>
      </w:r>
    </w:p>
    <w:p w14:paraId="4D37A079" w14:textId="60C6EC9E" w:rsidR="007D2BDD" w:rsidRPr="0037645A" w:rsidRDefault="007D2BDD"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NTTS: Nuôi trồng thủy sản</w:t>
      </w:r>
    </w:p>
    <w:p w14:paraId="0532F1B3" w14:textId="6CECBCCF" w:rsidR="007D2BDD" w:rsidRPr="0037645A" w:rsidRDefault="007D2BDD" w:rsidP="003754C7">
      <w:pPr>
        <w:widowControl w:val="0"/>
        <w:pBdr>
          <w:top w:val="single" w:sz="4" w:space="1" w:color="auto"/>
          <w:left w:val="single" w:sz="4" w:space="4" w:color="auto"/>
          <w:bottom w:val="single" w:sz="4" w:space="1" w:color="auto"/>
          <w:right w:val="single" w:sz="4" w:space="4" w:color="auto"/>
        </w:pBdr>
        <w:spacing w:after="0" w:line="360" w:lineRule="auto"/>
        <w:ind w:firstLine="567"/>
        <w:jc w:val="both"/>
        <w:rPr>
          <w:szCs w:val="26"/>
        </w:rPr>
      </w:pPr>
      <w:r w:rsidRPr="0037645A">
        <w:rPr>
          <w:szCs w:val="26"/>
        </w:rPr>
        <w:t>TCVN: Tiêu chuẩn Việt Nam</w:t>
      </w:r>
    </w:p>
    <w:p w14:paraId="0E6F242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bCs/>
          <w:szCs w:val="26"/>
        </w:rPr>
      </w:pPr>
    </w:p>
    <w:p w14:paraId="58CA30D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bCs/>
          <w:szCs w:val="26"/>
        </w:rPr>
      </w:pPr>
    </w:p>
    <w:p w14:paraId="5FBFEDE2" w14:textId="77777777" w:rsidR="007D2BDD" w:rsidRPr="0037645A" w:rsidRDefault="007D2BDD" w:rsidP="007D2BDD">
      <w:pPr>
        <w:widowControl w:val="0"/>
        <w:jc w:val="both"/>
        <w:rPr>
          <w:b/>
          <w:bCs/>
          <w:szCs w:val="26"/>
        </w:rPr>
      </w:pPr>
    </w:p>
    <w:p w14:paraId="6115F222" w14:textId="77777777" w:rsidR="007D2BDD" w:rsidRPr="0037645A" w:rsidRDefault="007D2BDD" w:rsidP="007D2BDD">
      <w:pPr>
        <w:widowControl w:val="0"/>
        <w:jc w:val="both"/>
        <w:rPr>
          <w:b/>
          <w:bCs/>
          <w:szCs w:val="26"/>
        </w:rPr>
      </w:pPr>
    </w:p>
    <w:p w14:paraId="21F6E5EF" w14:textId="77777777" w:rsidR="007D2BDD" w:rsidRPr="0037645A" w:rsidRDefault="007D2BDD" w:rsidP="007D2BDD">
      <w:pPr>
        <w:widowControl w:val="0"/>
        <w:jc w:val="both"/>
        <w:rPr>
          <w:b/>
          <w:bCs/>
          <w:szCs w:val="26"/>
        </w:rPr>
      </w:pPr>
    </w:p>
    <w:p w14:paraId="17DFC4AA" w14:textId="77777777" w:rsidR="007D2BDD" w:rsidRPr="0037645A" w:rsidRDefault="007D2BDD" w:rsidP="007D2BDD">
      <w:pPr>
        <w:widowControl w:val="0"/>
        <w:jc w:val="both"/>
        <w:rPr>
          <w:b/>
          <w:bCs/>
          <w:szCs w:val="26"/>
        </w:rPr>
      </w:pPr>
    </w:p>
    <w:p w14:paraId="7E886221" w14:textId="77777777" w:rsidR="007D2BDD" w:rsidRPr="0037645A" w:rsidRDefault="007D2BDD" w:rsidP="007D2BDD">
      <w:pPr>
        <w:widowControl w:val="0"/>
        <w:jc w:val="both"/>
        <w:rPr>
          <w:b/>
          <w:bCs/>
          <w:szCs w:val="26"/>
        </w:rPr>
      </w:pPr>
    </w:p>
    <w:p w14:paraId="51298AEB" w14:textId="77777777" w:rsidR="007D2BDD" w:rsidRPr="0037645A" w:rsidRDefault="007D2BDD" w:rsidP="007D2BDD">
      <w:pPr>
        <w:widowControl w:val="0"/>
        <w:tabs>
          <w:tab w:val="left" w:pos="3180"/>
        </w:tabs>
      </w:pPr>
    </w:p>
    <w:p w14:paraId="41C327D2" w14:textId="77777777" w:rsidR="007D2BDD" w:rsidRPr="0037645A" w:rsidRDefault="007D2BDD" w:rsidP="007D2BDD">
      <w:pPr>
        <w:widowControl w:val="0"/>
        <w:tabs>
          <w:tab w:val="left" w:pos="3180"/>
        </w:tabs>
      </w:pPr>
    </w:p>
    <w:p w14:paraId="76DB83F2" w14:textId="77777777" w:rsidR="007D2BDD" w:rsidRPr="0037645A" w:rsidRDefault="007D2BDD" w:rsidP="007D2BDD">
      <w:pPr>
        <w:widowControl w:val="0"/>
        <w:tabs>
          <w:tab w:val="left" w:pos="3180"/>
        </w:tabs>
      </w:pPr>
    </w:p>
    <w:p w14:paraId="0975FA70" w14:textId="77777777" w:rsidR="00302F34" w:rsidRPr="0037645A" w:rsidRDefault="00302F34">
      <w:pPr>
        <w:rPr>
          <w:b/>
          <w:szCs w:val="26"/>
        </w:rPr>
      </w:pPr>
      <w:r w:rsidRPr="0037645A">
        <w:rPr>
          <w:b/>
          <w:szCs w:val="26"/>
        </w:rPr>
        <w:br w:type="page"/>
      </w:r>
    </w:p>
    <w:p w14:paraId="0EF0B61D" w14:textId="4BA9E289" w:rsidR="007D2BDD" w:rsidRPr="0037645A" w:rsidRDefault="007D2BDD" w:rsidP="00D1042B">
      <w:pPr>
        <w:widowControl w:val="0"/>
        <w:jc w:val="both"/>
        <w:rPr>
          <w:b/>
          <w:szCs w:val="26"/>
        </w:rPr>
      </w:pPr>
      <w:r w:rsidRPr="0037645A">
        <w:rPr>
          <w:b/>
          <w:szCs w:val="26"/>
        </w:rPr>
        <w:lastRenderedPageBreak/>
        <w:t xml:space="preserve">Mẫu </w:t>
      </w:r>
      <w:r w:rsidR="00DC512F" w:rsidRPr="0037645A">
        <w:rPr>
          <w:b/>
          <w:szCs w:val="26"/>
        </w:rPr>
        <w:t>1.</w:t>
      </w:r>
      <w:r w:rsidRPr="0037645A">
        <w:rPr>
          <w:b/>
          <w:szCs w:val="26"/>
        </w:rPr>
        <w:t>8.  Danh mục bảng</w:t>
      </w:r>
    </w:p>
    <w:p w14:paraId="43872152" w14:textId="77777777" w:rsidR="007D2BDD" w:rsidRPr="0037645A" w:rsidRDefault="007D2BDD" w:rsidP="007D2BDD">
      <w:pPr>
        <w:widowControl w:val="0"/>
        <w:ind w:firstLine="540"/>
        <w:jc w:val="both"/>
        <w:rPr>
          <w:b/>
          <w:szCs w:val="26"/>
        </w:rPr>
      </w:pPr>
    </w:p>
    <w:p w14:paraId="321615C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Cs w:val="26"/>
        </w:rPr>
      </w:pPr>
      <w:r w:rsidRPr="0037645A">
        <w:rPr>
          <w:b/>
          <w:bCs/>
          <w:szCs w:val="26"/>
        </w:rPr>
        <w:t>DANH MỤC BẢNG</w:t>
      </w:r>
    </w:p>
    <w:p w14:paraId="144DC4E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Cs w:val="26"/>
        </w:rPr>
      </w:pPr>
    </w:p>
    <w:p w14:paraId="06880E24"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1.1. Một số các nghiên cứu liên quan</w:t>
      </w:r>
      <w:r w:rsidRPr="0037645A">
        <w:rPr>
          <w:rFonts w:ascii="Times New Roman" w:hAnsi="Times New Roman" w:cs="Times New Roman"/>
          <w:sz w:val="26"/>
          <w:szCs w:val="26"/>
          <w:lang w:val="vi-VN"/>
        </w:rPr>
        <w:tab/>
        <w:t>9</w:t>
      </w:r>
    </w:p>
    <w:p w14:paraId="2C933958"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1.2. Giả thuyết nghiên cứu</w:t>
      </w:r>
      <w:r w:rsidRPr="0037645A">
        <w:rPr>
          <w:rFonts w:ascii="Times New Roman" w:hAnsi="Times New Roman" w:cs="Times New Roman"/>
          <w:sz w:val="26"/>
          <w:szCs w:val="26"/>
          <w:lang w:val="vi-VN"/>
        </w:rPr>
        <w:tab/>
        <w:t>15</w:t>
      </w:r>
    </w:p>
    <w:p w14:paraId="270BBCA3"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2.1. Một số website TMĐT phổ biến hiện nay tại Việt Nam</w:t>
      </w:r>
      <w:r w:rsidRPr="0037645A">
        <w:rPr>
          <w:rFonts w:ascii="Times New Roman" w:hAnsi="Times New Roman" w:cs="Times New Roman"/>
          <w:sz w:val="26"/>
          <w:szCs w:val="26"/>
          <w:lang w:val="vi-VN"/>
        </w:rPr>
        <w:tab/>
        <w:t>19</w:t>
      </w:r>
    </w:p>
    <w:p w14:paraId="085080A0" w14:textId="5C264A02"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pacing w:val="-10"/>
          <w:sz w:val="26"/>
          <w:szCs w:val="26"/>
          <w:lang w:val="vi-VN"/>
        </w:rPr>
      </w:pPr>
      <w:r w:rsidRPr="0037645A">
        <w:rPr>
          <w:rFonts w:ascii="Times New Roman" w:hAnsi="Times New Roman" w:cs="Times New Roman"/>
          <w:spacing w:val="-10"/>
          <w:sz w:val="26"/>
          <w:szCs w:val="26"/>
          <w:lang w:val="vi-VN"/>
        </w:rPr>
        <w:t>Bảng  2.2. Thống kê  HĐ các sàn giao dịch TMĐT đã được xác nhận đăng ký năm  202</w:t>
      </w:r>
      <w:r w:rsidR="00DC512F" w:rsidRPr="0037645A">
        <w:rPr>
          <w:rFonts w:ascii="Times New Roman" w:hAnsi="Times New Roman" w:cs="Times New Roman"/>
          <w:spacing w:val="-10"/>
          <w:sz w:val="26"/>
          <w:szCs w:val="26"/>
          <w:lang w:val="vi-VN"/>
        </w:rPr>
        <w:t>3</w:t>
      </w:r>
      <w:r w:rsidRPr="0037645A">
        <w:rPr>
          <w:rFonts w:ascii="Times New Roman" w:hAnsi="Times New Roman" w:cs="Times New Roman"/>
          <w:spacing w:val="-10"/>
          <w:sz w:val="26"/>
          <w:szCs w:val="26"/>
          <w:lang w:val="vi-VN"/>
        </w:rPr>
        <w:tab/>
        <w:t>36</w:t>
      </w:r>
    </w:p>
    <w:p w14:paraId="13633193" w14:textId="38508810"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2.3. Nguồn doanh thu của các sàn giao dịch TMĐT năm 202</w:t>
      </w:r>
      <w:r w:rsidR="00DC512F" w:rsidRPr="0037645A">
        <w:rPr>
          <w:rFonts w:ascii="Times New Roman" w:hAnsi="Times New Roman" w:cs="Times New Roman"/>
          <w:sz w:val="26"/>
          <w:szCs w:val="26"/>
          <w:lang w:val="vi-VN"/>
        </w:rPr>
        <w:t>3</w:t>
      </w:r>
      <w:r w:rsidRPr="0037645A">
        <w:rPr>
          <w:rFonts w:ascii="Times New Roman" w:hAnsi="Times New Roman" w:cs="Times New Roman"/>
          <w:sz w:val="26"/>
          <w:szCs w:val="26"/>
          <w:lang w:val="vi-VN"/>
        </w:rPr>
        <w:tab/>
        <w:t>36</w:t>
      </w:r>
    </w:p>
    <w:p w14:paraId="5F7197C3" w14:textId="556D71B2"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2.4. Thị phần tổng giá trị giao dịch của các sàn TMĐT năm 202</w:t>
      </w:r>
      <w:r w:rsidR="00DC512F" w:rsidRPr="0037645A">
        <w:rPr>
          <w:rFonts w:ascii="Times New Roman" w:hAnsi="Times New Roman" w:cs="Times New Roman"/>
          <w:sz w:val="26"/>
          <w:szCs w:val="26"/>
          <w:lang w:val="vi-VN"/>
        </w:rPr>
        <w:t>3</w:t>
      </w:r>
      <w:r w:rsidRPr="0037645A">
        <w:rPr>
          <w:rFonts w:ascii="Times New Roman" w:hAnsi="Times New Roman" w:cs="Times New Roman"/>
          <w:sz w:val="26"/>
          <w:szCs w:val="26"/>
          <w:lang w:val="vi-VN"/>
        </w:rPr>
        <w:tab/>
        <w:t>37</w:t>
      </w:r>
    </w:p>
    <w:p w14:paraId="23D7F8FF" w14:textId="0439335C"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Bảng 2.5. Thị phần doanh thu của các sàn TMĐT năm 202</w:t>
      </w:r>
      <w:r w:rsidR="00DC512F" w:rsidRPr="0037645A">
        <w:rPr>
          <w:rFonts w:ascii="Times New Roman" w:hAnsi="Times New Roman" w:cs="Times New Roman"/>
          <w:sz w:val="26"/>
          <w:szCs w:val="26"/>
          <w:lang w:val="vi-VN"/>
        </w:rPr>
        <w:t>3</w:t>
      </w:r>
      <w:r w:rsidRPr="0037645A">
        <w:rPr>
          <w:rFonts w:ascii="Times New Roman" w:hAnsi="Times New Roman" w:cs="Times New Roman"/>
          <w:sz w:val="26"/>
          <w:szCs w:val="26"/>
          <w:lang w:val="vi-VN"/>
        </w:rPr>
        <w:tab/>
        <w:t>37</w:t>
      </w:r>
    </w:p>
    <w:p w14:paraId="2F780A5B"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2B3215FC"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3B821E9E"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09DD6479"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0D643DF7"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59A9F58F" w14:textId="77777777"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14:paraId="683E5E11"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3BAB9A54"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414C4E6D"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27697122"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1325EE69"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3137E971"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49036FD6"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23E65224"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55E9EA0C"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09C4A654"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582DA16E"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6996ECA6"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5E018787" w14:textId="77777777" w:rsidR="007D2BDD" w:rsidRPr="0037645A" w:rsidRDefault="007D2BDD" w:rsidP="007D2BDD">
      <w:pPr>
        <w:pStyle w:val="NormalWeb"/>
        <w:widowControl w:val="0"/>
        <w:tabs>
          <w:tab w:val="left" w:pos="70"/>
          <w:tab w:val="right" w:leader="dot" w:pos="9100"/>
        </w:tabs>
        <w:spacing w:before="0" w:beforeAutospacing="0" w:after="0" w:afterAutospacing="0" w:line="360" w:lineRule="auto"/>
        <w:ind w:firstLine="540"/>
        <w:outlineLvl w:val="1"/>
        <w:rPr>
          <w:rFonts w:ascii="Times New Roman" w:hAnsi="Times New Roman" w:cs="Times New Roman"/>
          <w:b/>
          <w:sz w:val="26"/>
          <w:szCs w:val="26"/>
          <w:lang w:val="vi-VN"/>
        </w:rPr>
      </w:pPr>
    </w:p>
    <w:p w14:paraId="68DD3FC1" w14:textId="77777777" w:rsidR="006B6A3E" w:rsidRPr="0037645A" w:rsidRDefault="006B6A3E">
      <w:pPr>
        <w:rPr>
          <w:rFonts w:eastAsia="Times New Roman" w:cs="Times New Roman"/>
          <w:b/>
          <w:szCs w:val="26"/>
          <w:lang w:val="vi-VN"/>
        </w:rPr>
      </w:pPr>
      <w:r w:rsidRPr="0037645A">
        <w:rPr>
          <w:rFonts w:cs="Times New Roman"/>
          <w:b/>
          <w:szCs w:val="26"/>
          <w:lang w:val="vi-VN"/>
        </w:rPr>
        <w:br w:type="page"/>
      </w:r>
    </w:p>
    <w:p w14:paraId="34928D72" w14:textId="24E10DDB" w:rsidR="007D2BDD" w:rsidRPr="0037645A" w:rsidRDefault="007D2BDD" w:rsidP="007D2BDD">
      <w:pPr>
        <w:pStyle w:val="NormalWeb"/>
        <w:widowControl w:val="0"/>
        <w:tabs>
          <w:tab w:val="left" w:pos="70"/>
          <w:tab w:val="right" w:leader="dot" w:pos="9100"/>
        </w:tabs>
        <w:spacing w:before="0" w:beforeAutospacing="0" w:after="0" w:afterAutospacing="0"/>
        <w:ind w:firstLine="539"/>
        <w:outlineLvl w:val="1"/>
        <w:rPr>
          <w:rFonts w:ascii="Times New Roman" w:hAnsi="Times New Roman" w:cs="Times New Roman"/>
          <w:b/>
          <w:sz w:val="26"/>
          <w:szCs w:val="26"/>
          <w:lang w:val="vi-VN"/>
        </w:rPr>
      </w:pPr>
      <w:r w:rsidRPr="0037645A">
        <w:rPr>
          <w:rFonts w:ascii="Times New Roman" w:hAnsi="Times New Roman" w:cs="Times New Roman"/>
          <w:b/>
          <w:sz w:val="26"/>
          <w:szCs w:val="26"/>
          <w:lang w:val="vi-VN"/>
        </w:rPr>
        <w:lastRenderedPageBreak/>
        <w:t xml:space="preserve">Mẫu </w:t>
      </w:r>
      <w:r w:rsidR="00DC512F" w:rsidRPr="0037645A">
        <w:rPr>
          <w:rFonts w:ascii="Times New Roman" w:hAnsi="Times New Roman" w:cs="Times New Roman"/>
          <w:b/>
          <w:sz w:val="26"/>
          <w:szCs w:val="26"/>
          <w:lang w:val="vi-VN"/>
        </w:rPr>
        <w:t>1.</w:t>
      </w:r>
      <w:r w:rsidRPr="0037645A">
        <w:rPr>
          <w:rFonts w:ascii="Times New Roman" w:hAnsi="Times New Roman" w:cs="Times New Roman"/>
          <w:b/>
          <w:sz w:val="26"/>
          <w:szCs w:val="26"/>
          <w:lang w:val="vi-VN"/>
        </w:rPr>
        <w:t>9. Danh mục hình</w:t>
      </w:r>
      <w:r w:rsidR="00E00EC9" w:rsidRPr="0037645A">
        <w:rPr>
          <w:rFonts w:ascii="Times New Roman" w:hAnsi="Times New Roman" w:cs="Times New Roman"/>
          <w:b/>
          <w:sz w:val="26"/>
          <w:szCs w:val="26"/>
          <w:lang w:val="vi-VN"/>
        </w:rPr>
        <w:t>, đồ thị, sơ đồ</w:t>
      </w:r>
    </w:p>
    <w:p w14:paraId="754915E5" w14:textId="77777777" w:rsidR="007D2BDD" w:rsidRPr="0037645A" w:rsidRDefault="007D2BDD" w:rsidP="007D2BDD">
      <w:pPr>
        <w:pStyle w:val="NormalWeb"/>
        <w:widowControl w:val="0"/>
        <w:tabs>
          <w:tab w:val="right" w:leader="dot" w:pos="9100"/>
        </w:tabs>
        <w:spacing w:before="0" w:beforeAutospacing="0" w:after="0" w:afterAutospacing="0"/>
        <w:ind w:firstLine="539"/>
        <w:outlineLvl w:val="1"/>
        <w:rPr>
          <w:rFonts w:ascii="Times New Roman" w:hAnsi="Times New Roman" w:cs="Times New Roman"/>
          <w:sz w:val="26"/>
          <w:szCs w:val="26"/>
          <w:lang w:val="vi-VN"/>
        </w:rPr>
      </w:pPr>
    </w:p>
    <w:p w14:paraId="0FD9D6F9" w14:textId="468D308D" w:rsidR="007D2BDD" w:rsidRPr="0037645A" w:rsidRDefault="007D2BDD" w:rsidP="007D2BDD">
      <w:pPr>
        <w:pStyle w:val="NormalWeb"/>
        <w:widowControl w:val="0"/>
        <w:pBdr>
          <w:top w:val="single" w:sz="4" w:space="1" w:color="auto"/>
          <w:left w:val="single" w:sz="4" w:space="4" w:color="auto"/>
          <w:bottom w:val="single" w:sz="4" w:space="1" w:color="auto"/>
          <w:right w:val="single" w:sz="4" w:space="4" w:color="auto"/>
        </w:pBdr>
        <w:tabs>
          <w:tab w:val="left" w:pos="70"/>
          <w:tab w:val="right" w:leader="dot" w:pos="9100"/>
        </w:tabs>
        <w:spacing w:before="0" w:beforeAutospacing="0" w:after="0" w:afterAutospacing="0" w:line="360" w:lineRule="auto"/>
        <w:jc w:val="center"/>
        <w:rPr>
          <w:rFonts w:ascii="Times New Roman" w:hAnsi="Times New Roman" w:cs="Times New Roman"/>
          <w:b/>
          <w:bCs/>
          <w:sz w:val="26"/>
          <w:szCs w:val="26"/>
          <w:lang w:val="vi-VN"/>
        </w:rPr>
      </w:pPr>
      <w:r w:rsidRPr="0037645A">
        <w:rPr>
          <w:rFonts w:ascii="Times New Roman" w:hAnsi="Times New Roman" w:cs="Times New Roman"/>
          <w:b/>
          <w:bCs/>
          <w:sz w:val="26"/>
          <w:szCs w:val="26"/>
          <w:lang w:val="vi-VN"/>
        </w:rPr>
        <w:t>DANH MỤC HÌNH</w:t>
      </w:r>
      <w:r w:rsidR="00E1627C" w:rsidRPr="0037645A">
        <w:rPr>
          <w:rFonts w:ascii="Times New Roman" w:hAnsi="Times New Roman" w:cs="Times New Roman"/>
          <w:b/>
          <w:bCs/>
          <w:sz w:val="26"/>
          <w:szCs w:val="26"/>
          <w:lang w:val="vi-VN"/>
        </w:rPr>
        <w:t>, ĐỒ THỊ, SƠ ĐỒ</w:t>
      </w:r>
    </w:p>
    <w:p w14:paraId="3318CDC6"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599AEB10" w14:textId="1C953C49" w:rsidR="007D2BDD" w:rsidRPr="0037645A" w:rsidRDefault="007D2BDD" w:rsidP="00337BBB">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 xml:space="preserve">Hình 1.1. </w:t>
      </w:r>
      <w:r w:rsidR="00337BBB" w:rsidRPr="0037645A">
        <w:rPr>
          <w:rFonts w:ascii="Times New Roman" w:hAnsi="Times New Roman" w:cs="Times New Roman"/>
          <w:sz w:val="26"/>
          <w:szCs w:val="26"/>
          <w:lang w:val="vi-VN"/>
        </w:rPr>
        <w:t>Hình ảnh công ty</w:t>
      </w:r>
      <w:r w:rsidRPr="0037645A">
        <w:rPr>
          <w:rFonts w:ascii="Times New Roman" w:hAnsi="Times New Roman" w:cs="Times New Roman"/>
          <w:sz w:val="26"/>
          <w:szCs w:val="26"/>
          <w:lang w:val="vi-VN"/>
        </w:rPr>
        <w:tab/>
        <w:t>5</w:t>
      </w:r>
    </w:p>
    <w:p w14:paraId="27389F41" w14:textId="01842913" w:rsidR="007D2BDD" w:rsidRPr="0037645A" w:rsidRDefault="007D2BDD" w:rsidP="00337BBB">
      <w:pPr>
        <w:widowControl w:val="0"/>
        <w:pBdr>
          <w:top w:val="single" w:sz="4" w:space="1" w:color="auto"/>
          <w:left w:val="single" w:sz="4" w:space="4" w:color="auto"/>
          <w:bottom w:val="single" w:sz="4" w:space="1" w:color="auto"/>
          <w:right w:val="single" w:sz="4" w:space="4" w:color="auto"/>
        </w:pBdr>
        <w:tabs>
          <w:tab w:val="left" w:pos="0"/>
          <w:tab w:val="right" w:leader="dot" w:pos="9072"/>
        </w:tabs>
        <w:spacing w:after="0" w:line="360" w:lineRule="auto"/>
        <w:rPr>
          <w:rStyle w:val="Emphasis"/>
          <w:i w:val="0"/>
          <w:iCs w:val="0"/>
          <w:szCs w:val="26"/>
          <w:lang w:val="vi-VN"/>
        </w:rPr>
      </w:pPr>
      <w:r w:rsidRPr="0037645A">
        <w:rPr>
          <w:rStyle w:val="Emphasis"/>
          <w:i w:val="0"/>
          <w:iCs w:val="0"/>
          <w:szCs w:val="26"/>
          <w:lang w:val="vi-VN"/>
        </w:rPr>
        <w:t xml:space="preserve">Hình 1.2. </w:t>
      </w:r>
      <w:r w:rsidR="00337BBB" w:rsidRPr="0037645A">
        <w:rPr>
          <w:rStyle w:val="Emphasis"/>
          <w:i w:val="0"/>
          <w:iCs w:val="0"/>
          <w:szCs w:val="26"/>
          <w:lang w:val="vi-VN"/>
        </w:rPr>
        <w:t>Hình ảnh lego nhận diện thương hiệu công ty</w:t>
      </w:r>
      <w:r w:rsidRPr="0037645A">
        <w:rPr>
          <w:rStyle w:val="Emphasis"/>
          <w:i w:val="0"/>
          <w:iCs w:val="0"/>
          <w:szCs w:val="26"/>
          <w:lang w:val="vi-VN"/>
        </w:rPr>
        <w:tab/>
        <w:t>6</w:t>
      </w:r>
    </w:p>
    <w:p w14:paraId="08424E7D"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72C9C0FD"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65463D53" w14:textId="7777777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Style w:val="Strong"/>
          <w:rFonts w:ascii="Times New Roman" w:hAnsi="Times New Roman" w:cs="Times New Roman"/>
          <w:b w:val="0"/>
          <w:bCs w:val="0"/>
          <w:sz w:val="26"/>
          <w:szCs w:val="26"/>
          <w:lang w:val="vi-VN"/>
        </w:rPr>
      </w:pPr>
      <w:r w:rsidRPr="0037645A">
        <w:rPr>
          <w:rStyle w:val="Strong"/>
          <w:rFonts w:ascii="Times New Roman" w:hAnsi="Times New Roman" w:cs="Times New Roman"/>
          <w:b w:val="0"/>
          <w:bCs w:val="0"/>
          <w:sz w:val="26"/>
          <w:szCs w:val="26"/>
          <w:lang w:val="vi-VN"/>
        </w:rPr>
        <w:t xml:space="preserve">Biểu đồ 2.1. Tình hình sản xuất kinh doanh của công ty giai đoạn 2020 - 2022 </w:t>
      </w:r>
      <w:r w:rsidRPr="0037645A">
        <w:rPr>
          <w:rStyle w:val="Strong"/>
          <w:rFonts w:ascii="Times New Roman" w:hAnsi="Times New Roman" w:cs="Times New Roman"/>
          <w:b w:val="0"/>
          <w:bCs w:val="0"/>
          <w:sz w:val="26"/>
          <w:szCs w:val="26"/>
          <w:lang w:val="vi-VN"/>
        </w:rPr>
        <w:tab/>
        <w:t>7</w:t>
      </w:r>
    </w:p>
    <w:p w14:paraId="52AB7E74" w14:textId="7777777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Style w:val="Emphasis"/>
          <w:rFonts w:ascii="Times New Roman" w:hAnsi="Times New Roman" w:cs="Times New Roman"/>
          <w:i w:val="0"/>
          <w:iCs w:val="0"/>
          <w:sz w:val="26"/>
          <w:szCs w:val="26"/>
          <w:lang w:val="vi-VN"/>
        </w:rPr>
      </w:pPr>
      <w:r w:rsidRPr="0037645A">
        <w:rPr>
          <w:rStyle w:val="Emphasis"/>
          <w:rFonts w:ascii="Times New Roman" w:hAnsi="Times New Roman" w:cs="Times New Roman"/>
          <w:i w:val="0"/>
          <w:iCs w:val="0"/>
          <w:sz w:val="26"/>
          <w:szCs w:val="26"/>
          <w:lang w:val="vi-VN"/>
        </w:rPr>
        <w:t xml:space="preserve">Biểu đồ 2.2. Cơ cấu lao động tại công ty qua giai đoạn 2020 - 2022 </w:t>
      </w:r>
      <w:r w:rsidRPr="0037645A">
        <w:rPr>
          <w:rStyle w:val="Emphasis"/>
          <w:rFonts w:ascii="Times New Roman" w:hAnsi="Times New Roman" w:cs="Times New Roman"/>
          <w:i w:val="0"/>
          <w:iCs w:val="0"/>
          <w:sz w:val="26"/>
          <w:szCs w:val="26"/>
          <w:lang w:val="vi-VN"/>
        </w:rPr>
        <w:tab/>
        <w:t>9</w:t>
      </w:r>
    </w:p>
    <w:p w14:paraId="694DA7AE" w14:textId="77777777" w:rsidR="00337BBB" w:rsidRPr="0037645A" w:rsidRDefault="00337BBB"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5BCEEEF1" w14:textId="77777777" w:rsidR="00337BBB" w:rsidRPr="0037645A" w:rsidRDefault="00337BBB"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181F1829" w14:textId="63269FD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Đồ thị 3.1. Cơ cấu lao động theo giới tính</w:t>
      </w:r>
      <w:r w:rsidRPr="0037645A">
        <w:rPr>
          <w:rFonts w:ascii="Times New Roman" w:hAnsi="Times New Roman" w:cs="Times New Roman"/>
          <w:sz w:val="26"/>
          <w:szCs w:val="26"/>
          <w:lang w:val="vi-VN"/>
        </w:rPr>
        <w:tab/>
        <w:t>11</w:t>
      </w:r>
    </w:p>
    <w:p w14:paraId="7BEEA592" w14:textId="7777777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37645A">
        <w:rPr>
          <w:rFonts w:ascii="Times New Roman" w:hAnsi="Times New Roman" w:cs="Times New Roman"/>
          <w:sz w:val="26"/>
          <w:szCs w:val="26"/>
          <w:lang w:val="vi-VN"/>
        </w:rPr>
        <w:t>Đồ thị 3.2. Cơ cấu lao động theo độ tuổi</w:t>
      </w:r>
      <w:r w:rsidRPr="0037645A">
        <w:rPr>
          <w:rFonts w:ascii="Times New Roman" w:hAnsi="Times New Roman" w:cs="Times New Roman"/>
          <w:sz w:val="26"/>
          <w:szCs w:val="26"/>
          <w:lang w:val="vi-VN"/>
        </w:rPr>
        <w:tab/>
        <w:t>11</w:t>
      </w:r>
    </w:p>
    <w:p w14:paraId="0D52D996" w14:textId="7777777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3E721999" w14:textId="77777777" w:rsidR="00E1627C" w:rsidRPr="0037645A" w:rsidRDefault="00E1627C" w:rsidP="00E1627C">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40FDA7DB"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5E1D5426"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26321C9C" w14:textId="77777777" w:rsidR="007D2BDD" w:rsidRPr="0037645A" w:rsidRDefault="007D2BDD" w:rsidP="007D2BDD">
      <w:pPr>
        <w:pStyle w:val="msonormalms-rtefontsize-2"/>
        <w:widowControl w:val="0"/>
        <w:pBdr>
          <w:top w:val="single" w:sz="4" w:space="1" w:color="auto"/>
          <w:left w:val="single" w:sz="4" w:space="4" w:color="auto"/>
          <w:bottom w:val="single" w:sz="4" w:space="1" w:color="auto"/>
          <w:right w:val="single" w:sz="4" w:space="4" w:color="auto"/>
        </w:pBdr>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6B80483D" w14:textId="77777777" w:rsidR="007D2BDD" w:rsidRPr="0037645A" w:rsidRDefault="007D2BDD" w:rsidP="007D2BDD">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33603583" w14:textId="77777777" w:rsidR="007D2BDD" w:rsidRPr="0037645A" w:rsidRDefault="007D2BDD" w:rsidP="007D2BDD">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0CF1A50E" w14:textId="77777777" w:rsidR="007D2BDD" w:rsidRPr="0037645A" w:rsidRDefault="007D2BDD" w:rsidP="007D2BDD">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14:paraId="2D55C1FC" w14:textId="77777777" w:rsidR="007D2BDD" w:rsidRPr="0037645A" w:rsidRDefault="007D2BDD" w:rsidP="007D2BDD">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b/>
          <w:bCs/>
          <w:sz w:val="28"/>
          <w:szCs w:val="28"/>
          <w:lang w:val="vi-VN"/>
        </w:rPr>
      </w:pPr>
    </w:p>
    <w:p w14:paraId="4DFFA75B" w14:textId="77777777" w:rsidR="007D2BDD" w:rsidRPr="0037645A" w:rsidRDefault="007D2BDD" w:rsidP="007D2BDD">
      <w:pPr>
        <w:widowControl w:val="0"/>
        <w:rPr>
          <w:lang w:val="vi-VN"/>
        </w:rPr>
      </w:pPr>
    </w:p>
    <w:p w14:paraId="63C41A7C" w14:textId="77777777" w:rsidR="007D2BDD" w:rsidRPr="0037645A" w:rsidRDefault="007D2BDD" w:rsidP="007D2BDD">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8"/>
          <w:szCs w:val="28"/>
          <w:lang w:val="vi-VN"/>
        </w:rPr>
      </w:pPr>
    </w:p>
    <w:p w14:paraId="7538EB5F" w14:textId="77777777" w:rsidR="007D2BDD" w:rsidRPr="0037645A" w:rsidRDefault="007D2BDD" w:rsidP="007D2BDD">
      <w:pPr>
        <w:widowControl w:val="0"/>
        <w:rPr>
          <w:lang w:val="vi-VN"/>
        </w:rPr>
      </w:pPr>
    </w:p>
    <w:p w14:paraId="23AAA408" w14:textId="77777777" w:rsidR="007D2BDD" w:rsidRPr="0037645A" w:rsidRDefault="007D2BDD" w:rsidP="007D2BDD">
      <w:pPr>
        <w:widowControl w:val="0"/>
        <w:rPr>
          <w:lang w:val="vi-VN"/>
        </w:rPr>
      </w:pPr>
    </w:p>
    <w:p w14:paraId="64639EF2" w14:textId="77777777" w:rsidR="007D2BDD" w:rsidRPr="0037645A" w:rsidRDefault="007D2BDD" w:rsidP="007D2BDD">
      <w:pPr>
        <w:widowControl w:val="0"/>
        <w:rPr>
          <w:lang w:val="vi-VN"/>
        </w:rPr>
      </w:pPr>
    </w:p>
    <w:p w14:paraId="5CD59429" w14:textId="77777777" w:rsidR="007D2BDD" w:rsidRPr="0037645A" w:rsidRDefault="007D2BDD" w:rsidP="007D2BDD">
      <w:pPr>
        <w:widowControl w:val="0"/>
        <w:rPr>
          <w:lang w:val="vi-VN"/>
        </w:rPr>
      </w:pPr>
    </w:p>
    <w:p w14:paraId="08A1D877" w14:textId="77777777" w:rsidR="007D2BDD" w:rsidRPr="0037645A" w:rsidRDefault="007D2BDD" w:rsidP="007D2BDD">
      <w:pPr>
        <w:widowControl w:val="0"/>
        <w:rPr>
          <w:lang w:val="vi-VN"/>
        </w:rPr>
      </w:pPr>
    </w:p>
    <w:p w14:paraId="037272F4" w14:textId="4CF23B71" w:rsidR="007D2BDD" w:rsidRPr="0037645A" w:rsidRDefault="007D2BDD" w:rsidP="007D2BDD">
      <w:pPr>
        <w:pStyle w:val="Bodytext1"/>
        <w:shd w:val="clear" w:color="auto" w:fill="auto"/>
        <w:spacing w:after="120" w:line="240" w:lineRule="auto"/>
        <w:ind w:firstLine="0"/>
        <w:outlineLvl w:val="1"/>
        <w:rPr>
          <w:b/>
          <w:szCs w:val="26"/>
          <w:lang w:val="vi-VN"/>
        </w:rPr>
      </w:pPr>
      <w:r w:rsidRPr="0037645A">
        <w:rPr>
          <w:b/>
          <w:szCs w:val="26"/>
          <w:lang w:val="vi-VN"/>
        </w:rPr>
        <w:br w:type="page"/>
      </w:r>
      <w:r w:rsidRPr="0037645A">
        <w:rPr>
          <w:b/>
          <w:szCs w:val="26"/>
          <w:lang w:val="vi-VN"/>
        </w:rPr>
        <w:lastRenderedPageBreak/>
        <w:t xml:space="preserve">Mẫu </w:t>
      </w:r>
      <w:r w:rsidR="006B529C" w:rsidRPr="0037645A">
        <w:rPr>
          <w:b/>
          <w:szCs w:val="26"/>
          <w:lang w:val="vi-VN"/>
        </w:rPr>
        <w:t>1</w:t>
      </w:r>
      <w:r w:rsidR="008D0E1F" w:rsidRPr="0037645A">
        <w:rPr>
          <w:b/>
          <w:szCs w:val="26"/>
          <w:lang w:val="vi-VN"/>
        </w:rPr>
        <w:t>.10</w:t>
      </w:r>
      <w:r w:rsidRPr="0037645A">
        <w:rPr>
          <w:b/>
          <w:szCs w:val="26"/>
          <w:lang w:val="vi-VN"/>
        </w:rPr>
        <w:t>.  Tóm tắt những đóng góp mới của luận án</w:t>
      </w:r>
    </w:p>
    <w:p w14:paraId="58B0A918"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jc w:val="center"/>
        <w:rPr>
          <w:b/>
          <w:sz w:val="28"/>
          <w:szCs w:val="28"/>
          <w:lang w:val="vi-VN"/>
        </w:rPr>
      </w:pPr>
      <w:r w:rsidRPr="0037645A">
        <w:rPr>
          <w:b/>
          <w:sz w:val="28"/>
          <w:szCs w:val="28"/>
          <w:lang w:val="vi-VN"/>
        </w:rPr>
        <w:t xml:space="preserve">TÓM TẮT NHỮNG ĐÓNG GÓP MỚI CỦA LUẬN ÁN </w:t>
      </w:r>
    </w:p>
    <w:p w14:paraId="0C53EF3D"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ind w:left="2160" w:hanging="2160"/>
        <w:rPr>
          <w:szCs w:val="26"/>
          <w:lang w:val="vi-VN"/>
        </w:rPr>
      </w:pPr>
    </w:p>
    <w:p w14:paraId="0B0DB1C2"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ind w:left="2160" w:hanging="2160"/>
        <w:jc w:val="both"/>
        <w:rPr>
          <w:i/>
          <w:szCs w:val="26"/>
          <w:lang w:val="vi-VN"/>
        </w:rPr>
      </w:pPr>
      <w:r w:rsidRPr="0037645A">
        <w:rPr>
          <w:b/>
          <w:szCs w:val="26"/>
          <w:lang w:val="vi-VN"/>
        </w:rPr>
        <w:t xml:space="preserve">Đề tài luận án: </w:t>
      </w:r>
      <w:r w:rsidRPr="0037645A">
        <w:rPr>
          <w:b/>
          <w:szCs w:val="26"/>
          <w:lang w:val="vi-VN"/>
        </w:rPr>
        <w:tab/>
      </w:r>
      <w:r w:rsidRPr="0037645A">
        <w:rPr>
          <w:szCs w:val="26"/>
          <w:lang w:val="vi-VN"/>
        </w:rPr>
        <w:t>Nghiên cứu tính toán một số kết cấu vật liệu Composite và Sandwich dùng chế tạo kết cấu tàu thủy</w:t>
      </w:r>
    </w:p>
    <w:p w14:paraId="2769149A"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b/>
          <w:szCs w:val="26"/>
          <w:lang w:val="vi-VN"/>
        </w:rPr>
      </w:pPr>
      <w:r w:rsidRPr="0037645A">
        <w:rPr>
          <w:b/>
          <w:szCs w:val="26"/>
          <w:lang w:val="vi-VN"/>
        </w:rPr>
        <w:t xml:space="preserve">Ngành: </w:t>
      </w:r>
      <w:r w:rsidRPr="0037645A">
        <w:rPr>
          <w:b/>
          <w:szCs w:val="26"/>
          <w:lang w:val="vi-VN"/>
        </w:rPr>
        <w:tab/>
      </w:r>
      <w:r w:rsidRPr="0037645A">
        <w:rPr>
          <w:b/>
          <w:szCs w:val="26"/>
          <w:lang w:val="vi-VN"/>
        </w:rPr>
        <w:tab/>
      </w:r>
      <w:r w:rsidRPr="0037645A">
        <w:rPr>
          <w:szCs w:val="26"/>
          <w:lang w:val="vi-VN"/>
        </w:rPr>
        <w:t>Kỹ thuật cơ khí động lực</w:t>
      </w:r>
    </w:p>
    <w:p w14:paraId="05482979"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szCs w:val="26"/>
          <w:lang w:val="vi-VN"/>
        </w:rPr>
      </w:pPr>
      <w:r w:rsidRPr="0037645A">
        <w:rPr>
          <w:b/>
          <w:szCs w:val="26"/>
          <w:lang w:val="vi-VN"/>
        </w:rPr>
        <w:t xml:space="preserve">Mã số: </w:t>
      </w:r>
      <w:r w:rsidRPr="0037645A">
        <w:rPr>
          <w:b/>
          <w:szCs w:val="26"/>
          <w:lang w:val="vi-VN"/>
        </w:rPr>
        <w:tab/>
      </w:r>
      <w:r w:rsidRPr="0037645A">
        <w:rPr>
          <w:b/>
          <w:szCs w:val="26"/>
          <w:lang w:val="vi-VN"/>
        </w:rPr>
        <w:tab/>
      </w:r>
      <w:r w:rsidRPr="0037645A">
        <w:rPr>
          <w:szCs w:val="26"/>
          <w:lang w:val="vi-VN"/>
        </w:rPr>
        <w:t>9520116</w:t>
      </w:r>
    </w:p>
    <w:p w14:paraId="3C6BAC0C"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b/>
          <w:szCs w:val="26"/>
          <w:lang w:val="vi-VN"/>
        </w:rPr>
      </w:pPr>
      <w:r w:rsidRPr="0037645A">
        <w:rPr>
          <w:b/>
          <w:szCs w:val="26"/>
          <w:lang w:val="vi-VN"/>
        </w:rPr>
        <w:t xml:space="preserve">Nghiên cứu sinh: </w:t>
      </w:r>
      <w:r w:rsidRPr="0037645A">
        <w:rPr>
          <w:b/>
          <w:szCs w:val="26"/>
          <w:lang w:val="vi-VN"/>
        </w:rPr>
        <w:tab/>
      </w:r>
      <w:r w:rsidRPr="0037645A">
        <w:rPr>
          <w:szCs w:val="26"/>
          <w:lang w:val="vi-VN"/>
        </w:rPr>
        <w:t>Nguyễn Văn A</w:t>
      </w:r>
    </w:p>
    <w:p w14:paraId="09B41ED5" w14:textId="6797D22B"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b/>
          <w:szCs w:val="26"/>
          <w:lang w:val="vi-VN"/>
        </w:rPr>
      </w:pPr>
      <w:r w:rsidRPr="0037645A">
        <w:rPr>
          <w:b/>
          <w:szCs w:val="26"/>
          <w:lang w:val="vi-VN"/>
        </w:rPr>
        <w:t>Khóa:</w:t>
      </w:r>
      <w:r w:rsidRPr="0037645A">
        <w:rPr>
          <w:b/>
          <w:szCs w:val="26"/>
          <w:lang w:val="vi-VN"/>
        </w:rPr>
        <w:tab/>
      </w:r>
      <w:r w:rsidRPr="0037645A">
        <w:rPr>
          <w:b/>
          <w:szCs w:val="26"/>
          <w:lang w:val="vi-VN"/>
        </w:rPr>
        <w:tab/>
      </w:r>
      <w:r w:rsidRPr="0037645A">
        <w:rPr>
          <w:b/>
          <w:szCs w:val="26"/>
          <w:lang w:val="vi-VN"/>
        </w:rPr>
        <w:tab/>
      </w:r>
      <w:r w:rsidRPr="0037645A">
        <w:rPr>
          <w:szCs w:val="26"/>
          <w:lang w:val="vi-VN"/>
        </w:rPr>
        <w:t>2</w:t>
      </w:r>
      <w:r w:rsidR="006B529C" w:rsidRPr="0037645A">
        <w:rPr>
          <w:szCs w:val="26"/>
          <w:lang w:val="vi-VN"/>
        </w:rPr>
        <w:t>018</w:t>
      </w:r>
    </w:p>
    <w:p w14:paraId="5E0F7604"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szCs w:val="26"/>
          <w:lang w:val="vi-VN"/>
        </w:rPr>
      </w:pPr>
      <w:r w:rsidRPr="0037645A">
        <w:rPr>
          <w:b/>
          <w:szCs w:val="26"/>
          <w:lang w:val="vi-VN"/>
        </w:rPr>
        <w:t xml:space="preserve">Người hướng dẫn:  </w:t>
      </w:r>
      <w:r w:rsidRPr="0037645A">
        <w:rPr>
          <w:szCs w:val="26"/>
          <w:lang w:val="vi-VN"/>
        </w:rPr>
        <w:t>1. PGS.TS. Trần Văn B</w:t>
      </w:r>
    </w:p>
    <w:p w14:paraId="122F70D7"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rPr>
          <w:b/>
          <w:szCs w:val="26"/>
          <w:lang w:val="vi-VN"/>
        </w:rPr>
      </w:pPr>
      <w:r w:rsidRPr="0037645A">
        <w:rPr>
          <w:szCs w:val="26"/>
          <w:lang w:val="vi-VN"/>
        </w:rPr>
        <w:t xml:space="preserve">          </w:t>
      </w:r>
      <w:r w:rsidRPr="0037645A">
        <w:rPr>
          <w:szCs w:val="26"/>
          <w:lang w:val="vi-VN"/>
        </w:rPr>
        <w:tab/>
      </w:r>
      <w:r w:rsidRPr="0037645A">
        <w:rPr>
          <w:szCs w:val="26"/>
          <w:lang w:val="vi-VN"/>
        </w:rPr>
        <w:tab/>
      </w:r>
      <w:r w:rsidRPr="0037645A">
        <w:rPr>
          <w:szCs w:val="26"/>
          <w:lang w:val="vi-VN"/>
        </w:rPr>
        <w:tab/>
        <w:t>2. PGS.TS. Trần Văn C</w:t>
      </w:r>
    </w:p>
    <w:p w14:paraId="4108A579"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ind w:left="360" w:hanging="360"/>
        <w:jc w:val="both"/>
        <w:rPr>
          <w:b/>
          <w:szCs w:val="26"/>
          <w:lang w:val="vi-VN"/>
        </w:rPr>
      </w:pPr>
      <w:r w:rsidRPr="0037645A">
        <w:rPr>
          <w:b/>
          <w:szCs w:val="26"/>
          <w:lang w:val="vi-VN"/>
        </w:rPr>
        <w:t xml:space="preserve">Cơ sở đào tạo: </w:t>
      </w:r>
      <w:r w:rsidRPr="0037645A">
        <w:rPr>
          <w:b/>
          <w:szCs w:val="26"/>
          <w:lang w:val="vi-VN"/>
        </w:rPr>
        <w:tab/>
      </w:r>
      <w:r w:rsidRPr="0037645A">
        <w:rPr>
          <w:szCs w:val="26"/>
          <w:lang w:val="vi-VN"/>
        </w:rPr>
        <w:t>Trường Đại học Nha Trang</w:t>
      </w:r>
    </w:p>
    <w:p w14:paraId="03C0E3BC"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spacing w:before="120"/>
        <w:ind w:left="357" w:hanging="357"/>
        <w:jc w:val="both"/>
        <w:rPr>
          <w:b/>
          <w:szCs w:val="26"/>
          <w:lang w:val="vi-VN"/>
        </w:rPr>
      </w:pPr>
    </w:p>
    <w:p w14:paraId="3516FFE1" w14:textId="030BC66A" w:rsidR="007D2BDD" w:rsidRPr="0037645A" w:rsidRDefault="007D2BDD" w:rsidP="008D0E1F">
      <w:pPr>
        <w:widowControl w:val="0"/>
        <w:pBdr>
          <w:top w:val="single" w:sz="4" w:space="1" w:color="auto"/>
          <w:left w:val="single" w:sz="4" w:space="1" w:color="auto"/>
          <w:bottom w:val="single" w:sz="4" w:space="1" w:color="auto"/>
          <w:right w:val="single" w:sz="4" w:space="1" w:color="auto"/>
        </w:pBdr>
        <w:spacing w:before="120"/>
        <w:ind w:left="357" w:hanging="357"/>
        <w:jc w:val="both"/>
        <w:rPr>
          <w:sz w:val="8"/>
          <w:szCs w:val="26"/>
          <w:lang w:val="vi-VN"/>
        </w:rPr>
      </w:pPr>
      <w:r w:rsidRPr="0037645A">
        <w:rPr>
          <w:b/>
          <w:szCs w:val="26"/>
          <w:lang w:val="vi-VN"/>
        </w:rPr>
        <w:t>Nội dung:</w:t>
      </w:r>
    </w:p>
    <w:p w14:paraId="4E633075"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4E46CA8D"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0CD55918"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6FC7A756"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596B823B"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0C6FF22B"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360" w:lineRule="auto"/>
        <w:jc w:val="both"/>
        <w:rPr>
          <w:sz w:val="8"/>
          <w:szCs w:val="26"/>
          <w:lang w:val="vi-VN"/>
        </w:rPr>
      </w:pPr>
    </w:p>
    <w:p w14:paraId="3DAA2234"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s>
        <w:ind w:left="360" w:hanging="360"/>
        <w:rPr>
          <w:b/>
          <w:szCs w:val="26"/>
          <w:lang w:val="vi-VN"/>
        </w:rPr>
      </w:pPr>
      <w:r w:rsidRPr="0037645A">
        <w:rPr>
          <w:b/>
          <w:szCs w:val="26"/>
          <w:lang w:val="vi-VN"/>
        </w:rPr>
        <w:t xml:space="preserve">  </w:t>
      </w:r>
      <w:r w:rsidRPr="0037645A">
        <w:rPr>
          <w:b/>
          <w:szCs w:val="26"/>
          <w:lang w:val="vi-VN"/>
        </w:rPr>
        <w:tab/>
      </w:r>
      <w:r w:rsidRPr="0037645A">
        <w:rPr>
          <w:b/>
          <w:szCs w:val="26"/>
          <w:lang w:val="vi-VN"/>
        </w:rPr>
        <w:tab/>
        <w:t xml:space="preserve">Người hướng dẫn        </w:t>
      </w:r>
      <w:r w:rsidRPr="0037645A">
        <w:rPr>
          <w:b/>
          <w:szCs w:val="26"/>
          <w:lang w:val="vi-VN"/>
        </w:rPr>
        <w:tab/>
      </w:r>
      <w:r w:rsidRPr="0037645A">
        <w:rPr>
          <w:b/>
          <w:szCs w:val="26"/>
          <w:lang w:val="vi-VN"/>
        </w:rPr>
        <w:tab/>
      </w:r>
      <w:r w:rsidRPr="0037645A">
        <w:rPr>
          <w:b/>
          <w:szCs w:val="26"/>
          <w:lang w:val="vi-VN"/>
        </w:rPr>
        <w:tab/>
        <w:t xml:space="preserve">  </w:t>
      </w:r>
      <w:r w:rsidRPr="0037645A">
        <w:rPr>
          <w:b/>
          <w:szCs w:val="26"/>
          <w:lang w:val="vi-VN"/>
        </w:rPr>
        <w:tab/>
        <w:t xml:space="preserve">        Nghiên cứu sinh</w:t>
      </w:r>
    </w:p>
    <w:p w14:paraId="42EF02C7"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s>
        <w:ind w:left="360" w:hanging="360"/>
        <w:rPr>
          <w:i/>
          <w:szCs w:val="26"/>
          <w:lang w:val="vi-VN"/>
        </w:rPr>
      </w:pPr>
      <w:r w:rsidRPr="0037645A">
        <w:rPr>
          <w:szCs w:val="26"/>
          <w:lang w:val="vi-VN"/>
        </w:rPr>
        <w:t xml:space="preserve">        </w:t>
      </w:r>
      <w:r w:rsidRPr="0037645A">
        <w:rPr>
          <w:szCs w:val="26"/>
          <w:lang w:val="vi-VN"/>
        </w:rPr>
        <w:tab/>
      </w:r>
      <w:r w:rsidRPr="0037645A">
        <w:rPr>
          <w:i/>
          <w:szCs w:val="26"/>
          <w:lang w:val="vi-VN"/>
        </w:rPr>
        <w:t>(Ký và ghi rõ họ tên)</w:t>
      </w:r>
      <w:r w:rsidRPr="0037645A">
        <w:rPr>
          <w:szCs w:val="26"/>
          <w:lang w:val="vi-VN"/>
        </w:rPr>
        <w:tab/>
      </w:r>
      <w:r w:rsidRPr="0037645A">
        <w:rPr>
          <w:szCs w:val="26"/>
          <w:lang w:val="vi-VN"/>
        </w:rPr>
        <w:tab/>
      </w:r>
      <w:r w:rsidRPr="0037645A">
        <w:rPr>
          <w:szCs w:val="26"/>
          <w:lang w:val="vi-VN"/>
        </w:rPr>
        <w:tab/>
      </w:r>
      <w:r w:rsidRPr="0037645A">
        <w:rPr>
          <w:szCs w:val="26"/>
          <w:lang w:val="vi-VN"/>
        </w:rPr>
        <w:tab/>
        <w:t xml:space="preserve">    </w:t>
      </w:r>
      <w:r w:rsidRPr="0037645A">
        <w:rPr>
          <w:i/>
          <w:szCs w:val="26"/>
          <w:lang w:val="vi-VN"/>
        </w:rPr>
        <w:t xml:space="preserve"> (Ký và ghi rõ họ tên)</w:t>
      </w:r>
    </w:p>
    <w:p w14:paraId="664A569F"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s>
        <w:ind w:left="360" w:hanging="360"/>
        <w:rPr>
          <w:i/>
          <w:lang w:val="vi-VN"/>
        </w:rPr>
      </w:pPr>
    </w:p>
    <w:p w14:paraId="4CE9F2CB"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tabs>
          <w:tab w:val="left" w:pos="6080"/>
        </w:tabs>
        <w:rPr>
          <w:b/>
          <w:bCs/>
          <w:i/>
          <w:szCs w:val="26"/>
          <w:lang w:val="vi-VN"/>
        </w:rPr>
      </w:pPr>
    </w:p>
    <w:p w14:paraId="46143834"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tabs>
          <w:tab w:val="left" w:pos="6080"/>
        </w:tabs>
        <w:jc w:val="center"/>
        <w:rPr>
          <w:bCs/>
          <w:i/>
          <w:szCs w:val="26"/>
        </w:rPr>
      </w:pPr>
      <w:r w:rsidRPr="0037645A">
        <w:rPr>
          <w:bCs/>
          <w:i/>
          <w:szCs w:val="26"/>
        </w:rPr>
        <w:t>(Chú ý : trình bày nội dung trong 1 trang A4)</w:t>
      </w:r>
    </w:p>
    <w:p w14:paraId="10BCF04B" w14:textId="77777777" w:rsidR="007D2BDD" w:rsidRPr="0037645A" w:rsidRDefault="007D2BDD" w:rsidP="007D2BDD">
      <w:pPr>
        <w:keepNext/>
        <w:widowControl w:val="0"/>
        <w:pBdr>
          <w:top w:val="single" w:sz="4" w:space="1" w:color="auto"/>
          <w:left w:val="single" w:sz="4" w:space="1" w:color="auto"/>
          <w:bottom w:val="single" w:sz="4" w:space="1" w:color="auto"/>
          <w:right w:val="single" w:sz="4" w:space="1" w:color="auto"/>
        </w:pBdr>
        <w:spacing w:line="400" w:lineRule="exact"/>
        <w:jc w:val="both"/>
      </w:pPr>
    </w:p>
    <w:p w14:paraId="3B5B3913"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pPr>
    </w:p>
    <w:p w14:paraId="35A960D9" w14:textId="77777777" w:rsidR="007D2BDD" w:rsidRPr="0037645A" w:rsidRDefault="007D2BDD" w:rsidP="007D2BDD">
      <w:pPr>
        <w:widowControl w:val="0"/>
        <w:pBdr>
          <w:top w:val="single" w:sz="4" w:space="1" w:color="auto"/>
          <w:left w:val="single" w:sz="4" w:space="1" w:color="auto"/>
          <w:bottom w:val="single" w:sz="4" w:space="1" w:color="auto"/>
          <w:right w:val="single" w:sz="4" w:space="1" w:color="auto"/>
        </w:pBdr>
      </w:pPr>
    </w:p>
    <w:p w14:paraId="3DF54198" w14:textId="77777777" w:rsidR="007D2BDD" w:rsidRPr="0037645A" w:rsidRDefault="007D2BDD" w:rsidP="007D2BDD">
      <w:pPr>
        <w:widowControl w:val="0"/>
      </w:pPr>
    </w:p>
    <w:p w14:paraId="04E2391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pPr>
    </w:p>
    <w:p w14:paraId="75B5DFA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r w:rsidRPr="0037645A">
        <w:rPr>
          <w:b/>
          <w:sz w:val="28"/>
          <w:szCs w:val="28"/>
        </w:rPr>
        <w:t>Key Findings</w:t>
      </w:r>
    </w:p>
    <w:p w14:paraId="5D520CD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ind w:left="2160" w:hanging="2160"/>
        <w:rPr>
          <w:szCs w:val="26"/>
        </w:rPr>
      </w:pPr>
    </w:p>
    <w:p w14:paraId="2FC47C9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ind w:left="2160" w:hanging="2160"/>
        <w:rPr>
          <w:i/>
          <w:szCs w:val="26"/>
        </w:rPr>
      </w:pPr>
      <w:r w:rsidRPr="0037645A">
        <w:rPr>
          <w:b/>
          <w:szCs w:val="26"/>
        </w:rPr>
        <w:t>Thesis title</w:t>
      </w:r>
      <w:r w:rsidRPr="0037645A">
        <w:rPr>
          <w:szCs w:val="26"/>
        </w:rPr>
        <w:t>:  “</w:t>
      </w:r>
      <w:r w:rsidRPr="0037645A">
        <w:rPr>
          <w:i/>
          <w:szCs w:val="26"/>
        </w:rPr>
        <w:t>…………………………………………”</w:t>
      </w:r>
    </w:p>
    <w:p w14:paraId="1FEC5B7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i/>
          <w:szCs w:val="26"/>
        </w:rPr>
      </w:pPr>
      <w:r w:rsidRPr="0037645A">
        <w:rPr>
          <w:b/>
          <w:szCs w:val="26"/>
        </w:rPr>
        <w:t>Mayor:</w:t>
      </w:r>
      <w:r w:rsidRPr="0037645A">
        <w:rPr>
          <w:szCs w:val="26"/>
        </w:rPr>
        <w:t xml:space="preserve"> </w:t>
      </w:r>
      <w:r w:rsidRPr="0037645A">
        <w:rPr>
          <w:szCs w:val="26"/>
        </w:rPr>
        <w:tab/>
      </w:r>
      <w:r w:rsidRPr="0037645A">
        <w:rPr>
          <w:i/>
          <w:szCs w:val="26"/>
        </w:rPr>
        <w:t>…………………………………………….</w:t>
      </w:r>
    </w:p>
    <w:p w14:paraId="497D96F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Cs w:val="26"/>
        </w:rPr>
      </w:pPr>
      <w:r w:rsidRPr="0037645A">
        <w:rPr>
          <w:b/>
          <w:szCs w:val="26"/>
        </w:rPr>
        <w:t>Major code</w:t>
      </w:r>
      <w:r w:rsidRPr="0037645A">
        <w:rPr>
          <w:szCs w:val="26"/>
        </w:rPr>
        <w:t xml:space="preserve">: </w:t>
      </w:r>
      <w:r w:rsidRPr="0037645A">
        <w:rPr>
          <w:szCs w:val="26"/>
        </w:rPr>
        <w:tab/>
      </w:r>
      <w:r w:rsidRPr="0037645A">
        <w:rPr>
          <w:i/>
          <w:szCs w:val="26"/>
        </w:rPr>
        <w:t>…………………………………………….</w:t>
      </w:r>
    </w:p>
    <w:p w14:paraId="72150DB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Cs w:val="26"/>
        </w:rPr>
      </w:pPr>
      <w:r w:rsidRPr="0037645A">
        <w:rPr>
          <w:b/>
          <w:szCs w:val="26"/>
        </w:rPr>
        <w:t>PhD Student</w:t>
      </w:r>
      <w:r w:rsidRPr="0037645A">
        <w:rPr>
          <w:szCs w:val="26"/>
        </w:rPr>
        <w:t>: ……………………………………..</w:t>
      </w:r>
    </w:p>
    <w:p w14:paraId="2CBC281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Cs w:val="26"/>
        </w:rPr>
      </w:pPr>
      <w:r w:rsidRPr="0037645A">
        <w:rPr>
          <w:b/>
          <w:szCs w:val="26"/>
        </w:rPr>
        <w:t>Supervisor</w:t>
      </w:r>
      <w:r w:rsidRPr="0037645A">
        <w:rPr>
          <w:szCs w:val="26"/>
        </w:rPr>
        <w:t xml:space="preserve">:  </w:t>
      </w:r>
      <w:r w:rsidRPr="0037645A">
        <w:rPr>
          <w:szCs w:val="26"/>
        </w:rPr>
        <w:tab/>
        <w:t>1…………………………………….</w:t>
      </w:r>
    </w:p>
    <w:p w14:paraId="495A782F"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b/>
          <w:szCs w:val="26"/>
        </w:rPr>
      </w:pPr>
      <w:r w:rsidRPr="0037645A">
        <w:rPr>
          <w:szCs w:val="26"/>
        </w:rPr>
        <w:t xml:space="preserve">          </w:t>
      </w:r>
      <w:r w:rsidRPr="0037645A">
        <w:rPr>
          <w:szCs w:val="26"/>
        </w:rPr>
        <w:tab/>
      </w:r>
      <w:r w:rsidRPr="0037645A">
        <w:rPr>
          <w:szCs w:val="26"/>
        </w:rPr>
        <w:tab/>
        <w:t>2…………………………………….</w:t>
      </w:r>
    </w:p>
    <w:p w14:paraId="2EC172A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ind w:left="360" w:hanging="360"/>
        <w:jc w:val="both"/>
        <w:rPr>
          <w:szCs w:val="26"/>
        </w:rPr>
      </w:pPr>
      <w:r w:rsidRPr="0037645A">
        <w:rPr>
          <w:b/>
          <w:bCs/>
          <w:szCs w:val="26"/>
        </w:rPr>
        <w:t>Institution</w:t>
      </w:r>
      <w:r w:rsidRPr="0037645A">
        <w:rPr>
          <w:szCs w:val="26"/>
        </w:rPr>
        <w:t>: ……………………………………</w:t>
      </w:r>
    </w:p>
    <w:p w14:paraId="4E58206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before="120"/>
        <w:ind w:left="357" w:hanging="357"/>
        <w:jc w:val="both"/>
        <w:rPr>
          <w:b/>
          <w:szCs w:val="26"/>
        </w:rPr>
      </w:pPr>
    </w:p>
    <w:p w14:paraId="524CC885" w14:textId="05396BC0" w:rsidR="007D2BDD" w:rsidRPr="0037645A" w:rsidRDefault="007D2BDD" w:rsidP="008D0E1F">
      <w:pPr>
        <w:widowControl w:val="0"/>
        <w:pBdr>
          <w:top w:val="single" w:sz="4" w:space="1" w:color="auto"/>
          <w:left w:val="single" w:sz="4" w:space="4" w:color="auto"/>
          <w:bottom w:val="single" w:sz="4" w:space="1" w:color="auto"/>
          <w:right w:val="single" w:sz="4" w:space="4" w:color="auto"/>
        </w:pBdr>
        <w:spacing w:before="120"/>
        <w:ind w:left="357" w:hanging="357"/>
        <w:jc w:val="both"/>
        <w:rPr>
          <w:sz w:val="8"/>
          <w:szCs w:val="26"/>
        </w:rPr>
      </w:pPr>
      <w:r w:rsidRPr="0037645A">
        <w:rPr>
          <w:b/>
          <w:szCs w:val="26"/>
        </w:rPr>
        <w:t>Key Findings:</w:t>
      </w:r>
    </w:p>
    <w:p w14:paraId="66B5868F"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5CF7F989"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302CD197"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42715902"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117082B0"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24524F10"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spacing w:line="360" w:lineRule="auto"/>
        <w:jc w:val="both"/>
        <w:rPr>
          <w:sz w:val="8"/>
          <w:szCs w:val="26"/>
        </w:rPr>
      </w:pPr>
    </w:p>
    <w:p w14:paraId="04AFEA5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5700"/>
        </w:tabs>
        <w:ind w:left="360" w:hanging="360"/>
        <w:rPr>
          <w:b/>
          <w:szCs w:val="26"/>
        </w:rPr>
      </w:pPr>
      <w:r w:rsidRPr="0037645A">
        <w:rPr>
          <w:b/>
          <w:szCs w:val="26"/>
        </w:rPr>
        <w:tab/>
      </w:r>
      <w:r w:rsidRPr="0037645A">
        <w:rPr>
          <w:b/>
          <w:szCs w:val="26"/>
        </w:rPr>
        <w:tab/>
        <w:t xml:space="preserve">  </w:t>
      </w:r>
      <w:r w:rsidRPr="0037645A">
        <w:rPr>
          <w:b/>
          <w:szCs w:val="26"/>
        </w:rPr>
        <w:tab/>
        <w:t xml:space="preserve"> Supervisor</w:t>
      </w:r>
      <w:r w:rsidRPr="0037645A">
        <w:rPr>
          <w:b/>
          <w:szCs w:val="26"/>
        </w:rPr>
        <w:tab/>
      </w:r>
      <w:r w:rsidRPr="0037645A">
        <w:rPr>
          <w:b/>
          <w:szCs w:val="26"/>
        </w:rPr>
        <w:tab/>
      </w:r>
      <w:r w:rsidRPr="0037645A">
        <w:rPr>
          <w:b/>
          <w:szCs w:val="26"/>
        </w:rPr>
        <w:tab/>
      </w:r>
      <w:r w:rsidRPr="0037645A">
        <w:rPr>
          <w:b/>
          <w:szCs w:val="26"/>
        </w:rPr>
        <w:tab/>
      </w:r>
      <w:r w:rsidRPr="0037645A">
        <w:rPr>
          <w:b/>
          <w:szCs w:val="26"/>
        </w:rPr>
        <w:tab/>
        <w:t xml:space="preserve">  Phd Student</w:t>
      </w:r>
    </w:p>
    <w:p w14:paraId="6BBDB0B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ind w:left="360" w:hanging="360"/>
        <w:rPr>
          <w:szCs w:val="26"/>
        </w:rPr>
      </w:pPr>
    </w:p>
    <w:p w14:paraId="6730732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ind w:left="360" w:hanging="360"/>
        <w:rPr>
          <w:szCs w:val="26"/>
        </w:rPr>
      </w:pPr>
    </w:p>
    <w:p w14:paraId="48BDAA8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s>
        <w:ind w:left="360" w:hanging="360"/>
        <w:rPr>
          <w:szCs w:val="26"/>
        </w:rPr>
      </w:pPr>
      <w:r w:rsidRPr="0037645A">
        <w:rPr>
          <w:szCs w:val="26"/>
        </w:rPr>
        <w:t xml:space="preserve">             </w:t>
      </w:r>
    </w:p>
    <w:p w14:paraId="2F42F7D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6080"/>
        </w:tabs>
        <w:rPr>
          <w:b/>
          <w:bCs/>
          <w:szCs w:val="26"/>
        </w:rPr>
      </w:pPr>
    </w:p>
    <w:p w14:paraId="372A0EC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6080"/>
        </w:tabs>
        <w:jc w:val="center"/>
        <w:rPr>
          <w:bCs/>
          <w:i/>
          <w:szCs w:val="26"/>
        </w:rPr>
      </w:pPr>
      <w:r w:rsidRPr="0037645A">
        <w:rPr>
          <w:bCs/>
          <w:i/>
          <w:szCs w:val="26"/>
        </w:rPr>
        <w:t>(Note : displayed in one A4 paper)</w:t>
      </w:r>
    </w:p>
    <w:p w14:paraId="6385B9D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6080"/>
        </w:tabs>
        <w:jc w:val="center"/>
        <w:rPr>
          <w:bCs/>
          <w:i/>
          <w:szCs w:val="26"/>
        </w:rPr>
      </w:pPr>
    </w:p>
    <w:p w14:paraId="1C36526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tabs>
          <w:tab w:val="left" w:pos="6080"/>
        </w:tabs>
        <w:jc w:val="center"/>
        <w:rPr>
          <w:bCs/>
          <w:i/>
          <w:szCs w:val="26"/>
        </w:rPr>
      </w:pPr>
    </w:p>
    <w:p w14:paraId="6B0329B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noProof/>
          <w:szCs w:val="26"/>
        </w:rPr>
      </w:pPr>
    </w:p>
    <w:p w14:paraId="06ACB898" w14:textId="72F1894E" w:rsidR="007D2BDD" w:rsidRPr="0037645A" w:rsidRDefault="007D2BDD" w:rsidP="007D2BDD">
      <w:pPr>
        <w:widowControl w:val="0"/>
        <w:spacing w:after="120"/>
        <w:rPr>
          <w:b/>
          <w:szCs w:val="26"/>
        </w:rPr>
      </w:pPr>
      <w:r w:rsidRPr="0037645A">
        <w:rPr>
          <w:b/>
          <w:szCs w:val="26"/>
        </w:rPr>
        <w:br w:type="page"/>
      </w:r>
      <w:r w:rsidRPr="0037645A">
        <w:rPr>
          <w:b/>
          <w:szCs w:val="26"/>
        </w:rPr>
        <w:lastRenderedPageBreak/>
        <w:t xml:space="preserve">Mẫu </w:t>
      </w:r>
      <w:r w:rsidR="00951113" w:rsidRPr="0037645A">
        <w:rPr>
          <w:b/>
          <w:szCs w:val="26"/>
        </w:rPr>
        <w:t>2</w:t>
      </w:r>
      <w:r w:rsidR="008D0E1F" w:rsidRPr="0037645A">
        <w:rPr>
          <w:b/>
          <w:szCs w:val="26"/>
        </w:rPr>
        <w:t>.</w:t>
      </w:r>
      <w:r w:rsidRPr="0037645A">
        <w:rPr>
          <w:b/>
          <w:szCs w:val="26"/>
        </w:rPr>
        <w:t xml:space="preserve">1. Trang bìa </w:t>
      </w:r>
      <w:r w:rsidR="00C53E21" w:rsidRPr="0037645A">
        <w:rPr>
          <w:b/>
          <w:szCs w:val="26"/>
        </w:rPr>
        <w:t>chính</w:t>
      </w:r>
      <w:r w:rsidRPr="0037645A">
        <w:rPr>
          <w:b/>
          <w:szCs w:val="26"/>
        </w:rPr>
        <w:t xml:space="preserve"> Tóm tắt luận án tiến sĩ</w:t>
      </w:r>
    </w:p>
    <w:p w14:paraId="2B3255B2"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rPr>
          <w:sz w:val="6"/>
          <w:szCs w:val="6"/>
        </w:rPr>
      </w:pPr>
    </w:p>
    <w:p w14:paraId="450E4EAA"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r w:rsidRPr="0037645A">
        <w:rPr>
          <w:sz w:val="28"/>
          <w:szCs w:val="28"/>
        </w:rPr>
        <w:t>BỘ GIÁO DỤC VÀ ĐÀO TẠO</w:t>
      </w:r>
    </w:p>
    <w:p w14:paraId="50ECAC68"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b/>
          <w:bCs/>
          <w:szCs w:val="26"/>
        </w:rPr>
      </w:pPr>
      <w:r w:rsidRPr="0037645A">
        <w:rPr>
          <w:b/>
          <w:bCs/>
          <w:sz w:val="28"/>
          <w:szCs w:val="28"/>
        </w:rPr>
        <w:t>TRƯỜNG ĐẠI HỌC NHA TRANG</w:t>
      </w:r>
    </w:p>
    <w:p w14:paraId="229EEF72"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16"/>
          <w:szCs w:val="26"/>
          <w:vertAlign w:val="superscript"/>
        </w:rPr>
      </w:pPr>
      <w:r w:rsidRPr="0037645A">
        <w:rPr>
          <w:sz w:val="16"/>
          <w:szCs w:val="26"/>
          <w:vertAlign w:val="superscript"/>
        </w:rPr>
        <w:t>______________________________________</w:t>
      </w:r>
    </w:p>
    <w:p w14:paraId="46549DD6"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37380823"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10F62F96"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4F8C4264" w14:textId="77777777" w:rsidR="007D2BDD" w:rsidRPr="0037645A" w:rsidRDefault="007D2BDD" w:rsidP="00C53E21">
      <w:pPr>
        <w:keepNext/>
        <w:widowControl w:val="0"/>
        <w:pBdr>
          <w:top w:val="single" w:sz="4" w:space="1" w:color="auto"/>
          <w:left w:val="single" w:sz="4" w:space="4" w:color="auto"/>
          <w:bottom w:val="single" w:sz="4" w:space="1" w:color="auto"/>
          <w:right w:val="single" w:sz="4" w:space="4" w:color="auto"/>
        </w:pBdr>
        <w:spacing w:after="0" w:line="360" w:lineRule="auto"/>
        <w:jc w:val="center"/>
        <w:outlineLvl w:val="1"/>
        <w:rPr>
          <w:b/>
          <w:bCs/>
          <w:sz w:val="28"/>
          <w:szCs w:val="28"/>
        </w:rPr>
      </w:pPr>
      <w:r w:rsidRPr="0037645A">
        <w:rPr>
          <w:b/>
          <w:bCs/>
          <w:sz w:val="28"/>
          <w:szCs w:val="28"/>
        </w:rPr>
        <w:t>NGUYỄN VĂN A</w:t>
      </w:r>
    </w:p>
    <w:p w14:paraId="52DBD94F"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572C8384"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68B12366"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p>
    <w:p w14:paraId="6EA7DF4A"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Cs w:val="26"/>
        </w:rPr>
      </w:pPr>
      <w:r w:rsidRPr="0037645A">
        <w:rPr>
          <w:b/>
          <w:bCs/>
          <w:sz w:val="32"/>
          <w:szCs w:val="32"/>
        </w:rPr>
        <w:t>NGHIÊN CỨU TÍNH TOÁN MỘT SỐ KẾT CẤU VẬT LIỆU COMPOSITE VÀ SANDWICH DÙNG CHẾ TẠO KẾT CẤU TÀU THỦY</w:t>
      </w:r>
    </w:p>
    <w:p w14:paraId="392E058E"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rPr>
          <w:szCs w:val="26"/>
        </w:rPr>
      </w:pPr>
    </w:p>
    <w:p w14:paraId="3597F32D"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rPr>
          <w:szCs w:val="26"/>
        </w:rPr>
      </w:pPr>
    </w:p>
    <w:p w14:paraId="245C41C2"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rPr>
          <w:b/>
          <w:sz w:val="28"/>
          <w:szCs w:val="28"/>
        </w:rPr>
      </w:pPr>
      <w:r w:rsidRPr="0037645A">
        <w:rPr>
          <w:szCs w:val="26"/>
        </w:rPr>
        <w:tab/>
      </w:r>
      <w:r w:rsidRPr="0037645A">
        <w:rPr>
          <w:szCs w:val="26"/>
        </w:rPr>
        <w:tab/>
      </w:r>
      <w:r w:rsidRPr="0037645A">
        <w:rPr>
          <w:b/>
          <w:sz w:val="28"/>
          <w:szCs w:val="28"/>
        </w:rPr>
        <w:t>Ngành đào tạo: Kỹ thuật cơ khí động lực</w:t>
      </w:r>
    </w:p>
    <w:p w14:paraId="02537E61"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rPr>
          <w:b/>
          <w:sz w:val="28"/>
          <w:szCs w:val="28"/>
        </w:rPr>
      </w:pPr>
      <w:r w:rsidRPr="0037645A">
        <w:rPr>
          <w:b/>
          <w:sz w:val="28"/>
          <w:szCs w:val="28"/>
        </w:rPr>
        <w:tab/>
      </w:r>
      <w:r w:rsidRPr="0037645A">
        <w:rPr>
          <w:b/>
          <w:sz w:val="28"/>
          <w:szCs w:val="28"/>
        </w:rPr>
        <w:tab/>
        <w:t>Mã số: 9520116</w:t>
      </w:r>
    </w:p>
    <w:p w14:paraId="58240CFA"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p>
    <w:p w14:paraId="7A12C66F"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p>
    <w:p w14:paraId="599742BE" w14:textId="77777777" w:rsidR="007D2BDD" w:rsidRPr="0037645A" w:rsidRDefault="007D2BDD" w:rsidP="00C53E21">
      <w:pPr>
        <w:keepNext/>
        <w:widowControl w:val="0"/>
        <w:pBdr>
          <w:top w:val="single" w:sz="4" w:space="1" w:color="auto"/>
          <w:left w:val="single" w:sz="4" w:space="4" w:color="auto"/>
          <w:bottom w:val="single" w:sz="4" w:space="1" w:color="auto"/>
          <w:right w:val="single" w:sz="4" w:space="4" w:color="auto"/>
        </w:pBdr>
        <w:spacing w:after="0" w:line="360" w:lineRule="auto"/>
        <w:jc w:val="center"/>
        <w:outlineLvl w:val="2"/>
        <w:rPr>
          <w:b/>
          <w:strike/>
          <w:sz w:val="28"/>
          <w:szCs w:val="28"/>
        </w:rPr>
      </w:pPr>
      <w:r w:rsidRPr="0037645A">
        <w:rPr>
          <w:b/>
          <w:sz w:val="28"/>
          <w:szCs w:val="28"/>
        </w:rPr>
        <w:t xml:space="preserve">TÓM TẮT LUẬN ÁN TIẾN SĨ </w:t>
      </w:r>
    </w:p>
    <w:p w14:paraId="1AE867C4"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p>
    <w:p w14:paraId="60E17D87"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p>
    <w:p w14:paraId="45998E24" w14:textId="77777777"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sz w:val="28"/>
          <w:szCs w:val="28"/>
        </w:rPr>
      </w:pPr>
    </w:p>
    <w:p w14:paraId="0F8B3A03" w14:textId="77777777" w:rsidR="00C53E21" w:rsidRPr="0037645A" w:rsidRDefault="00C53E21"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b/>
          <w:sz w:val="28"/>
          <w:szCs w:val="28"/>
        </w:rPr>
      </w:pPr>
    </w:p>
    <w:p w14:paraId="3CFD2E2D" w14:textId="77777777" w:rsidR="00C53E21" w:rsidRPr="0037645A" w:rsidRDefault="00C53E21"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b/>
          <w:sz w:val="28"/>
          <w:szCs w:val="28"/>
        </w:rPr>
      </w:pPr>
    </w:p>
    <w:p w14:paraId="2A395B9D" w14:textId="77777777" w:rsidR="00C53E21" w:rsidRPr="0037645A" w:rsidRDefault="00C53E21"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b/>
          <w:sz w:val="28"/>
          <w:szCs w:val="28"/>
        </w:rPr>
      </w:pPr>
    </w:p>
    <w:p w14:paraId="7E1A69AF" w14:textId="10D15B00" w:rsidR="007D2BDD" w:rsidRPr="0037645A" w:rsidRDefault="007D2BDD" w:rsidP="00C53E21">
      <w:pPr>
        <w:widowControl w:val="0"/>
        <w:pBdr>
          <w:top w:val="single" w:sz="4" w:space="1" w:color="auto"/>
          <w:left w:val="single" w:sz="4" w:space="4" w:color="auto"/>
          <w:bottom w:val="single" w:sz="4" w:space="1" w:color="auto"/>
          <w:right w:val="single" w:sz="4" w:space="4" w:color="auto"/>
        </w:pBdr>
        <w:spacing w:after="0" w:line="360" w:lineRule="auto"/>
        <w:jc w:val="center"/>
        <w:rPr>
          <w:b/>
          <w:sz w:val="28"/>
          <w:szCs w:val="28"/>
        </w:rPr>
      </w:pPr>
      <w:r w:rsidRPr="0037645A">
        <w:rPr>
          <w:b/>
          <w:sz w:val="28"/>
          <w:szCs w:val="28"/>
        </w:rPr>
        <w:t>KHÁNH HÒA - 202</w:t>
      </w:r>
      <w:r w:rsidR="004914A8">
        <w:rPr>
          <w:b/>
          <w:sz w:val="28"/>
          <w:szCs w:val="28"/>
        </w:rPr>
        <w:t>3</w:t>
      </w:r>
    </w:p>
    <w:p w14:paraId="2385212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p>
    <w:p w14:paraId="4554A6E3" w14:textId="6276A9BF" w:rsidR="007D2BDD" w:rsidRPr="0037645A" w:rsidRDefault="007D2BDD" w:rsidP="007D2BDD">
      <w:pPr>
        <w:widowControl w:val="0"/>
        <w:spacing w:after="120"/>
        <w:rPr>
          <w:b/>
          <w:szCs w:val="26"/>
        </w:rPr>
      </w:pPr>
      <w:r w:rsidRPr="0037645A">
        <w:rPr>
          <w:b/>
          <w:szCs w:val="26"/>
        </w:rPr>
        <w:lastRenderedPageBreak/>
        <w:t>Mẫu 2</w:t>
      </w:r>
      <w:r w:rsidR="00951113" w:rsidRPr="0037645A">
        <w:rPr>
          <w:b/>
          <w:szCs w:val="26"/>
        </w:rPr>
        <w:t>.2</w:t>
      </w:r>
      <w:r w:rsidRPr="0037645A">
        <w:rPr>
          <w:b/>
          <w:szCs w:val="26"/>
        </w:rPr>
        <w:t xml:space="preserve">. Trang bìa </w:t>
      </w:r>
      <w:r w:rsidR="00C53E21" w:rsidRPr="0037645A">
        <w:rPr>
          <w:b/>
          <w:szCs w:val="26"/>
        </w:rPr>
        <w:t>phụ</w:t>
      </w:r>
      <w:r w:rsidRPr="0037645A">
        <w:rPr>
          <w:b/>
          <w:szCs w:val="26"/>
        </w:rPr>
        <w:t xml:space="preserve"> Tóm tắt luận án tiến sĩ</w:t>
      </w:r>
    </w:p>
    <w:p w14:paraId="5B93194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353D5ED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Công trình được hoàn thành tại Trường Đại học Nha Trang</w:t>
      </w:r>
    </w:p>
    <w:p w14:paraId="4EB2DEF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noProof/>
          <w:szCs w:val="26"/>
        </w:rPr>
      </w:pPr>
    </w:p>
    <w:p w14:paraId="3F21202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noProof/>
          <w:szCs w:val="26"/>
        </w:rPr>
      </w:pPr>
    </w:p>
    <w:p w14:paraId="74DA8B8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Người hướng dẫn khoa học:</w:t>
      </w:r>
      <w:r w:rsidRPr="0037645A">
        <w:rPr>
          <w:b/>
          <w:noProof/>
          <w:szCs w:val="26"/>
        </w:rPr>
        <w:tab/>
        <w:t>1. PGS.TS. Trần Văn B</w:t>
      </w:r>
    </w:p>
    <w:p w14:paraId="7F275EFB" w14:textId="411201E0"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ab/>
      </w:r>
      <w:r w:rsidRPr="0037645A">
        <w:rPr>
          <w:b/>
          <w:noProof/>
          <w:szCs w:val="26"/>
        </w:rPr>
        <w:tab/>
      </w:r>
      <w:r w:rsidRPr="0037645A">
        <w:rPr>
          <w:b/>
          <w:noProof/>
          <w:szCs w:val="26"/>
        </w:rPr>
        <w:tab/>
      </w:r>
      <w:r w:rsidRPr="0037645A">
        <w:rPr>
          <w:b/>
          <w:noProof/>
          <w:szCs w:val="26"/>
        </w:rPr>
        <w:tab/>
        <w:t xml:space="preserve">       </w:t>
      </w:r>
      <w:r w:rsidRPr="0037645A">
        <w:rPr>
          <w:b/>
          <w:noProof/>
          <w:szCs w:val="26"/>
        </w:rPr>
        <w:tab/>
        <w:t xml:space="preserve">2. PGS.TS. </w:t>
      </w:r>
      <w:r w:rsidR="00AC4EF2" w:rsidRPr="0037645A">
        <w:rPr>
          <w:b/>
          <w:noProof/>
          <w:szCs w:val="26"/>
        </w:rPr>
        <w:t>Nguyễn Đình</w:t>
      </w:r>
      <w:r w:rsidRPr="0037645A">
        <w:rPr>
          <w:b/>
          <w:noProof/>
          <w:szCs w:val="26"/>
        </w:rPr>
        <w:t xml:space="preserve"> C</w:t>
      </w:r>
    </w:p>
    <w:p w14:paraId="2473B22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05865C7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0E95C9A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64122C5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Phản biện 1:</w:t>
      </w:r>
      <w:r w:rsidRPr="0037645A">
        <w:rPr>
          <w:b/>
          <w:noProof/>
          <w:szCs w:val="26"/>
        </w:rPr>
        <w:tab/>
        <w:t>GS.TS. Nguyễn Văn A</w:t>
      </w:r>
    </w:p>
    <w:p w14:paraId="283D053D" w14:textId="748F1DAA"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ab/>
      </w:r>
      <w:r w:rsidRPr="0037645A">
        <w:rPr>
          <w:b/>
          <w:noProof/>
          <w:szCs w:val="26"/>
        </w:rPr>
        <w:tab/>
      </w:r>
      <w:r w:rsidR="00AC4EF2" w:rsidRPr="0037645A">
        <w:rPr>
          <w:b/>
          <w:noProof/>
          <w:szCs w:val="26"/>
        </w:rPr>
        <w:t>Trường Đại học Bách khoa Tp. Hồ Chí Minh</w:t>
      </w:r>
    </w:p>
    <w:p w14:paraId="6CB813DF"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Phản biện 2:</w:t>
      </w:r>
      <w:r w:rsidRPr="0037645A">
        <w:rPr>
          <w:b/>
          <w:noProof/>
          <w:szCs w:val="26"/>
        </w:rPr>
        <w:tab/>
        <w:t>PGS.TS. Nguyễn Văn B</w:t>
      </w:r>
    </w:p>
    <w:p w14:paraId="6CDF4699"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ab/>
      </w:r>
      <w:r w:rsidRPr="0037645A">
        <w:rPr>
          <w:b/>
          <w:noProof/>
          <w:szCs w:val="26"/>
        </w:rPr>
        <w:tab/>
        <w:t>Tp. Nha Trang</w:t>
      </w:r>
    </w:p>
    <w:p w14:paraId="46E81F1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Phản biện 3:</w:t>
      </w:r>
      <w:r w:rsidRPr="0037645A">
        <w:rPr>
          <w:b/>
          <w:noProof/>
          <w:szCs w:val="26"/>
        </w:rPr>
        <w:tab/>
        <w:t>TS. Nguyễn Văn C</w:t>
      </w:r>
    </w:p>
    <w:p w14:paraId="51FE924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 xml:space="preserve">                      Trường Đại học Nha Trang</w:t>
      </w:r>
    </w:p>
    <w:p w14:paraId="2E3F43A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4C123F0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730974B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35D8170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Luận án được bảo vệ tại Hội đồng đánh giá luận án cấp trường họp tại Trường Đại học Nha Trang vào hồi 8g00 giờ, ngày … tháng … năm 20...</w:t>
      </w:r>
    </w:p>
    <w:p w14:paraId="4B3CC87F" w14:textId="77777777" w:rsidR="00490EC8" w:rsidRPr="0037645A" w:rsidRDefault="00490EC8" w:rsidP="007D2BDD">
      <w:pPr>
        <w:widowControl w:val="0"/>
        <w:pBdr>
          <w:top w:val="single" w:sz="4" w:space="1" w:color="auto"/>
          <w:left w:val="single" w:sz="4" w:space="4" w:color="auto"/>
          <w:bottom w:val="single" w:sz="4" w:space="1" w:color="auto"/>
          <w:right w:val="single" w:sz="4" w:space="4" w:color="auto"/>
        </w:pBdr>
        <w:jc w:val="both"/>
        <w:rPr>
          <w:b/>
          <w:noProof/>
          <w:szCs w:val="26"/>
        </w:rPr>
      </w:pPr>
    </w:p>
    <w:p w14:paraId="6D2C288F" w14:textId="4679D713"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both"/>
        <w:rPr>
          <w:b/>
          <w:noProof/>
          <w:szCs w:val="26"/>
        </w:rPr>
      </w:pPr>
      <w:r w:rsidRPr="0037645A">
        <w:rPr>
          <w:b/>
          <w:noProof/>
          <w:szCs w:val="26"/>
        </w:rPr>
        <w:t>Có thể tìm hiểu luận án tại: Thư viện Quốc gia và Thư viện Trường Đại học Nha Trang</w:t>
      </w:r>
    </w:p>
    <w:p w14:paraId="521CED6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after="120"/>
        <w:rPr>
          <w:szCs w:val="26"/>
        </w:rPr>
      </w:pPr>
    </w:p>
    <w:p w14:paraId="3ACBB71F"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after="120"/>
        <w:rPr>
          <w:szCs w:val="26"/>
        </w:rPr>
      </w:pPr>
    </w:p>
    <w:p w14:paraId="343CF70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spacing w:after="120"/>
        <w:rPr>
          <w:szCs w:val="26"/>
        </w:rPr>
      </w:pPr>
    </w:p>
    <w:p w14:paraId="6C8F5EFA" w14:textId="22B5C11D" w:rsidR="007D2BDD" w:rsidRPr="0037645A" w:rsidRDefault="007D2BDD" w:rsidP="007D2BDD">
      <w:pPr>
        <w:widowControl w:val="0"/>
        <w:spacing w:after="120"/>
        <w:rPr>
          <w:b/>
          <w:szCs w:val="26"/>
        </w:rPr>
      </w:pPr>
      <w:r w:rsidRPr="0037645A">
        <w:rPr>
          <w:b/>
          <w:szCs w:val="26"/>
        </w:rPr>
        <w:lastRenderedPageBreak/>
        <w:t xml:space="preserve">Mẫu </w:t>
      </w:r>
      <w:r w:rsidR="00951113" w:rsidRPr="0037645A">
        <w:rPr>
          <w:b/>
          <w:szCs w:val="26"/>
        </w:rPr>
        <w:t>3</w:t>
      </w:r>
      <w:r w:rsidR="00E838CA" w:rsidRPr="0037645A">
        <w:rPr>
          <w:b/>
          <w:szCs w:val="26"/>
        </w:rPr>
        <w:t>.1</w:t>
      </w:r>
      <w:r w:rsidRPr="0037645A">
        <w:rPr>
          <w:b/>
          <w:szCs w:val="26"/>
        </w:rPr>
        <w:t>. Trang bìa chính Tiểu luận tổng quan</w:t>
      </w:r>
    </w:p>
    <w:p w14:paraId="533B992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
          <w:szCs w:val="2"/>
        </w:rPr>
      </w:pPr>
    </w:p>
    <w:p w14:paraId="306E47A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r w:rsidRPr="0037645A">
        <w:rPr>
          <w:sz w:val="28"/>
          <w:szCs w:val="28"/>
        </w:rPr>
        <w:t>BỘ GIÁO DỤC VÀ ĐÀO TẠO</w:t>
      </w:r>
    </w:p>
    <w:p w14:paraId="11BFA22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Cs w:val="26"/>
        </w:rPr>
      </w:pPr>
      <w:r w:rsidRPr="0037645A">
        <w:rPr>
          <w:b/>
          <w:bCs/>
          <w:sz w:val="28"/>
          <w:szCs w:val="28"/>
        </w:rPr>
        <w:t>TRƯỜNG ĐẠI HỌC NHA TRANG</w:t>
      </w:r>
    </w:p>
    <w:p w14:paraId="7FBC1C1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16"/>
          <w:szCs w:val="26"/>
          <w:vertAlign w:val="superscript"/>
        </w:rPr>
      </w:pPr>
      <w:r w:rsidRPr="0037645A">
        <w:rPr>
          <w:sz w:val="16"/>
          <w:szCs w:val="26"/>
          <w:vertAlign w:val="superscript"/>
        </w:rPr>
        <w:t>______________________________________</w:t>
      </w:r>
    </w:p>
    <w:p w14:paraId="6E8D7B9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44CBFBC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643B3DE2"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1"/>
        <w:rPr>
          <w:b/>
          <w:bCs/>
          <w:sz w:val="28"/>
          <w:szCs w:val="28"/>
        </w:rPr>
      </w:pPr>
      <w:r w:rsidRPr="0037645A">
        <w:rPr>
          <w:b/>
          <w:bCs/>
          <w:sz w:val="28"/>
          <w:szCs w:val="28"/>
        </w:rPr>
        <w:t>NGUYỄN VĂN A</w:t>
      </w:r>
    </w:p>
    <w:p w14:paraId="4FC1F3D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7411EB7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6E820C8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0E27F6D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 w:val="32"/>
          <w:szCs w:val="32"/>
        </w:rPr>
      </w:pPr>
      <w:r w:rsidRPr="0037645A">
        <w:rPr>
          <w:b/>
          <w:bCs/>
          <w:sz w:val="32"/>
          <w:szCs w:val="32"/>
        </w:rPr>
        <w:t>NGHIÊN CỨU MỘT SỐ ĐẶC ĐIỂM SINH HỌC TẠO CƠ SỞ KHOA HỌC CHO SINH SẢN NHÂN TẠO TÔM RẰN (</w:t>
      </w:r>
      <w:r w:rsidRPr="0037645A">
        <w:rPr>
          <w:b/>
          <w:bCs/>
          <w:i/>
          <w:sz w:val="32"/>
          <w:szCs w:val="32"/>
        </w:rPr>
        <w:t xml:space="preserve">Penaeus semisulcatus de </w:t>
      </w:r>
      <w:r w:rsidRPr="0037645A">
        <w:rPr>
          <w:b/>
          <w:bCs/>
          <w:sz w:val="32"/>
          <w:szCs w:val="32"/>
        </w:rPr>
        <w:t>Haan, 1950) TẠI THỪA THIÊN HUẾ</w:t>
      </w:r>
    </w:p>
    <w:p w14:paraId="2E35F89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678F7CB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1DA490F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4D5B164C"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2"/>
        <w:rPr>
          <w:b/>
          <w:sz w:val="28"/>
          <w:szCs w:val="28"/>
        </w:rPr>
      </w:pPr>
      <w:r w:rsidRPr="0037645A">
        <w:rPr>
          <w:b/>
          <w:sz w:val="28"/>
          <w:szCs w:val="28"/>
        </w:rPr>
        <w:t>TIỂU LUẬN TỔNG QUAN</w:t>
      </w:r>
    </w:p>
    <w:p w14:paraId="3A733A0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6C2EA3F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2FBBD6F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5432FEA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435F16B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31F84FF7" w14:textId="6AF83E91"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r w:rsidRPr="0037645A">
        <w:rPr>
          <w:b/>
          <w:sz w:val="28"/>
          <w:szCs w:val="28"/>
        </w:rPr>
        <w:t>KHÁNH HÒA - 202</w:t>
      </w:r>
      <w:r w:rsidR="00951113" w:rsidRPr="0037645A">
        <w:rPr>
          <w:b/>
          <w:sz w:val="28"/>
          <w:szCs w:val="28"/>
        </w:rPr>
        <w:t>3</w:t>
      </w:r>
    </w:p>
    <w:p w14:paraId="1E20818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p>
    <w:p w14:paraId="60153CB4" w14:textId="72458F97" w:rsidR="007D2BDD" w:rsidRPr="0037645A" w:rsidRDefault="007D2BDD" w:rsidP="007D2BDD">
      <w:pPr>
        <w:widowControl w:val="0"/>
        <w:spacing w:after="120"/>
        <w:rPr>
          <w:b/>
          <w:szCs w:val="26"/>
        </w:rPr>
      </w:pPr>
      <w:r w:rsidRPr="0037645A">
        <w:rPr>
          <w:b/>
          <w:sz w:val="22"/>
        </w:rPr>
        <w:br w:type="page"/>
      </w:r>
      <w:r w:rsidRPr="0037645A">
        <w:rPr>
          <w:b/>
          <w:szCs w:val="26"/>
        </w:rPr>
        <w:lastRenderedPageBreak/>
        <w:t xml:space="preserve">Mẫu </w:t>
      </w:r>
      <w:r w:rsidR="00171527" w:rsidRPr="0037645A">
        <w:rPr>
          <w:b/>
          <w:szCs w:val="26"/>
        </w:rPr>
        <w:t>4.2</w:t>
      </w:r>
      <w:r w:rsidRPr="0037645A">
        <w:rPr>
          <w:b/>
          <w:szCs w:val="26"/>
        </w:rPr>
        <w:t>. Trang bìa phụ Tiểu luận tổng quan</w:t>
      </w:r>
    </w:p>
    <w:p w14:paraId="29C6B57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
          <w:szCs w:val="2"/>
        </w:rPr>
      </w:pPr>
    </w:p>
    <w:p w14:paraId="472D25B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r w:rsidRPr="0037645A">
        <w:rPr>
          <w:sz w:val="28"/>
          <w:szCs w:val="28"/>
        </w:rPr>
        <w:t>BỘ GIÁO DỤC VÀ ĐÀO TẠO</w:t>
      </w:r>
    </w:p>
    <w:p w14:paraId="2A0BFAB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Cs w:val="26"/>
        </w:rPr>
      </w:pPr>
      <w:r w:rsidRPr="0037645A">
        <w:rPr>
          <w:b/>
          <w:bCs/>
          <w:sz w:val="28"/>
          <w:szCs w:val="28"/>
        </w:rPr>
        <w:t>TRƯỜNG ĐẠI HỌC NHA TRANG</w:t>
      </w:r>
    </w:p>
    <w:p w14:paraId="289E7BF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16"/>
          <w:szCs w:val="26"/>
          <w:vertAlign w:val="superscript"/>
        </w:rPr>
      </w:pPr>
      <w:r w:rsidRPr="0037645A">
        <w:rPr>
          <w:sz w:val="16"/>
          <w:szCs w:val="26"/>
          <w:vertAlign w:val="superscript"/>
        </w:rPr>
        <w:t>______________________________________</w:t>
      </w:r>
    </w:p>
    <w:p w14:paraId="6306E77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0E984A7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036E55AF"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1"/>
        <w:rPr>
          <w:b/>
          <w:bCs/>
          <w:sz w:val="28"/>
          <w:szCs w:val="28"/>
        </w:rPr>
      </w:pPr>
      <w:r w:rsidRPr="0037645A">
        <w:rPr>
          <w:b/>
          <w:bCs/>
          <w:sz w:val="28"/>
          <w:szCs w:val="28"/>
        </w:rPr>
        <w:t>NGUYỄN VĂN A</w:t>
      </w:r>
    </w:p>
    <w:p w14:paraId="53211F1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5270684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3D5E181B"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 w:val="32"/>
          <w:szCs w:val="32"/>
        </w:rPr>
      </w:pPr>
      <w:r w:rsidRPr="0037645A">
        <w:rPr>
          <w:b/>
          <w:bCs/>
          <w:sz w:val="32"/>
          <w:szCs w:val="32"/>
        </w:rPr>
        <w:t>NGHIÊN CỨU MỘT SỐ ĐẶC ĐIỂM SINH HỌC TẠO CƠ SỞ KHOA HỌC CHO SINH SẢN NHÂN TẠO TÔM RẰN (</w:t>
      </w:r>
      <w:r w:rsidRPr="0037645A">
        <w:rPr>
          <w:b/>
          <w:bCs/>
          <w:i/>
          <w:sz w:val="32"/>
          <w:szCs w:val="32"/>
        </w:rPr>
        <w:t xml:space="preserve">Penaeus semisulcatus de </w:t>
      </w:r>
      <w:r w:rsidRPr="0037645A">
        <w:rPr>
          <w:b/>
          <w:bCs/>
          <w:sz w:val="32"/>
          <w:szCs w:val="32"/>
        </w:rPr>
        <w:t>Haan, 1950) TẠI THỪA THIÊN HUẾ</w:t>
      </w:r>
    </w:p>
    <w:p w14:paraId="00F6B9F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0C0893A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40162316"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2"/>
        <w:rPr>
          <w:b/>
          <w:sz w:val="28"/>
          <w:szCs w:val="28"/>
        </w:rPr>
      </w:pPr>
      <w:r w:rsidRPr="0037645A">
        <w:rPr>
          <w:b/>
          <w:sz w:val="28"/>
          <w:szCs w:val="28"/>
        </w:rPr>
        <w:t xml:space="preserve">TIỂU LUẬN TỔNG QUAN </w:t>
      </w:r>
    </w:p>
    <w:p w14:paraId="2C4CCCE9"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195DD49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b/>
          <w:sz w:val="28"/>
          <w:szCs w:val="28"/>
        </w:rPr>
      </w:pPr>
      <w:r w:rsidRPr="0037645A">
        <w:rPr>
          <w:sz w:val="28"/>
          <w:szCs w:val="28"/>
        </w:rPr>
        <w:tab/>
      </w:r>
      <w:r w:rsidRPr="0037645A">
        <w:rPr>
          <w:sz w:val="28"/>
          <w:szCs w:val="28"/>
        </w:rPr>
        <w:tab/>
      </w:r>
      <w:r w:rsidRPr="0037645A">
        <w:rPr>
          <w:b/>
          <w:sz w:val="28"/>
          <w:szCs w:val="28"/>
        </w:rPr>
        <w:t>Ngành đào tạo: Nuôi trồng thủy sản</w:t>
      </w:r>
    </w:p>
    <w:p w14:paraId="3FB0BB4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b/>
          <w:sz w:val="28"/>
          <w:szCs w:val="28"/>
        </w:rPr>
        <w:tab/>
      </w:r>
      <w:r w:rsidRPr="0037645A">
        <w:rPr>
          <w:b/>
          <w:sz w:val="28"/>
          <w:szCs w:val="28"/>
        </w:rPr>
        <w:tab/>
        <w:t>Mã số: 9620301</w:t>
      </w:r>
    </w:p>
    <w:p w14:paraId="6AE4B456" w14:textId="7FD11FA3"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sz w:val="28"/>
          <w:szCs w:val="28"/>
        </w:rPr>
        <w:t>Người hướng dẫn khoa học:</w:t>
      </w:r>
      <w:r w:rsidRPr="0037645A">
        <w:rPr>
          <w:sz w:val="28"/>
          <w:szCs w:val="28"/>
        </w:rPr>
        <w:tab/>
      </w:r>
      <w:r w:rsidRPr="0037645A">
        <w:rPr>
          <w:sz w:val="28"/>
          <w:szCs w:val="28"/>
        </w:rPr>
        <w:tab/>
      </w:r>
      <w:r w:rsidRPr="0037645A">
        <w:rPr>
          <w:sz w:val="28"/>
          <w:szCs w:val="28"/>
        </w:rPr>
        <w:tab/>
        <w:t xml:space="preserve">    </w:t>
      </w:r>
      <w:r w:rsidR="00E838CA" w:rsidRPr="0037645A">
        <w:rPr>
          <w:sz w:val="28"/>
          <w:szCs w:val="28"/>
        </w:rPr>
        <w:t xml:space="preserve">           </w:t>
      </w:r>
      <w:r w:rsidRPr="0037645A">
        <w:rPr>
          <w:sz w:val="28"/>
          <w:szCs w:val="28"/>
        </w:rPr>
        <w:t>Chủ tịch hội đồng:</w:t>
      </w:r>
    </w:p>
    <w:p w14:paraId="53C30EC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sz w:val="28"/>
          <w:szCs w:val="28"/>
        </w:rPr>
        <w:t>PGS.TS. Trần Văn B</w:t>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t>(chữ ký)</w:t>
      </w:r>
    </w:p>
    <w:p w14:paraId="7D1A6A03" w14:textId="42DE0A90" w:rsidR="007D2BDD" w:rsidRPr="0037645A" w:rsidRDefault="007D2BDD" w:rsidP="007D2BDD">
      <w:pPr>
        <w:widowControl w:val="0"/>
        <w:pBdr>
          <w:top w:val="single" w:sz="4" w:space="1" w:color="auto"/>
          <w:left w:val="single" w:sz="4" w:space="4" w:color="auto"/>
          <w:bottom w:val="single" w:sz="4" w:space="1" w:color="auto"/>
          <w:right w:val="single" w:sz="4" w:space="4" w:color="auto"/>
        </w:pBdr>
        <w:ind w:firstLine="720"/>
        <w:rPr>
          <w:sz w:val="28"/>
          <w:szCs w:val="28"/>
        </w:rPr>
      </w:pPr>
      <w:r w:rsidRPr="0037645A">
        <w:rPr>
          <w:sz w:val="28"/>
          <w:szCs w:val="28"/>
        </w:rPr>
        <w:t xml:space="preserve">                    </w:t>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t xml:space="preserve"> </w:t>
      </w:r>
    </w:p>
    <w:p w14:paraId="3F11A44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sz w:val="28"/>
          <w:szCs w:val="28"/>
        </w:rPr>
        <w:t>PGS.TS. Trần Văn C</w:t>
      </w:r>
      <w:r w:rsidRPr="0037645A">
        <w:rPr>
          <w:sz w:val="28"/>
          <w:szCs w:val="28"/>
        </w:rPr>
        <w:tab/>
      </w:r>
      <w:r w:rsidRPr="0037645A">
        <w:rPr>
          <w:sz w:val="28"/>
          <w:szCs w:val="28"/>
        </w:rPr>
        <w:tab/>
      </w:r>
      <w:r w:rsidRPr="0037645A">
        <w:rPr>
          <w:sz w:val="28"/>
          <w:szCs w:val="28"/>
        </w:rPr>
        <w:tab/>
        <w:t xml:space="preserve">                     GS.TS. Nguyễn Văn D</w:t>
      </w:r>
    </w:p>
    <w:p w14:paraId="763AD42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0D9416AC" w14:textId="1DF80476"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r w:rsidRPr="0037645A">
        <w:rPr>
          <w:b/>
          <w:sz w:val="28"/>
          <w:szCs w:val="28"/>
        </w:rPr>
        <w:t>KHÁNH HÒA - 202</w:t>
      </w:r>
      <w:r w:rsidR="00951113" w:rsidRPr="0037645A">
        <w:rPr>
          <w:b/>
          <w:sz w:val="28"/>
          <w:szCs w:val="28"/>
        </w:rPr>
        <w:t>3</w:t>
      </w:r>
    </w:p>
    <w:p w14:paraId="05366A67"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p>
    <w:p w14:paraId="139CA173" w14:textId="77EA4444" w:rsidR="007D2BDD" w:rsidRPr="0037645A" w:rsidRDefault="007D2BDD" w:rsidP="007D2BDD">
      <w:pPr>
        <w:widowControl w:val="0"/>
        <w:spacing w:after="120"/>
        <w:rPr>
          <w:b/>
          <w:szCs w:val="26"/>
        </w:rPr>
      </w:pPr>
      <w:r w:rsidRPr="0037645A">
        <w:rPr>
          <w:b/>
          <w:sz w:val="22"/>
        </w:rPr>
        <w:br w:type="page"/>
      </w:r>
      <w:r w:rsidRPr="0037645A">
        <w:rPr>
          <w:b/>
          <w:szCs w:val="26"/>
        </w:rPr>
        <w:lastRenderedPageBreak/>
        <w:t xml:space="preserve">Mẫu </w:t>
      </w:r>
      <w:r w:rsidR="000367EB" w:rsidRPr="0037645A">
        <w:rPr>
          <w:b/>
          <w:szCs w:val="26"/>
        </w:rPr>
        <w:t>4</w:t>
      </w:r>
      <w:r w:rsidR="00171527" w:rsidRPr="0037645A">
        <w:rPr>
          <w:b/>
          <w:szCs w:val="26"/>
        </w:rPr>
        <w:t>.1</w:t>
      </w:r>
      <w:r w:rsidRPr="0037645A">
        <w:rPr>
          <w:b/>
          <w:szCs w:val="26"/>
        </w:rPr>
        <w:t>. Trang bìa chính Chuyên đề tiến sĩ</w:t>
      </w:r>
    </w:p>
    <w:p w14:paraId="7AEA7CCF"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r w:rsidRPr="0037645A">
        <w:rPr>
          <w:sz w:val="28"/>
          <w:szCs w:val="28"/>
        </w:rPr>
        <w:t>BỘ GIÁO DỤC VÀ ĐÀO TẠO</w:t>
      </w:r>
    </w:p>
    <w:p w14:paraId="10C30EB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bCs/>
          <w:szCs w:val="26"/>
        </w:rPr>
      </w:pPr>
      <w:r w:rsidRPr="0037645A">
        <w:rPr>
          <w:b/>
          <w:bCs/>
          <w:sz w:val="28"/>
          <w:szCs w:val="28"/>
        </w:rPr>
        <w:t>TRƯỜNG ĐẠI HỌC NHA TRANG</w:t>
      </w:r>
    </w:p>
    <w:p w14:paraId="2617F2D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16"/>
          <w:szCs w:val="26"/>
          <w:vertAlign w:val="superscript"/>
        </w:rPr>
      </w:pPr>
      <w:r w:rsidRPr="0037645A">
        <w:rPr>
          <w:sz w:val="16"/>
          <w:szCs w:val="26"/>
          <w:vertAlign w:val="superscript"/>
        </w:rPr>
        <w:t>______________________________________</w:t>
      </w:r>
    </w:p>
    <w:p w14:paraId="7FCB3D8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33052D3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5348128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0EFC230F"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1"/>
        <w:rPr>
          <w:b/>
          <w:bCs/>
          <w:sz w:val="28"/>
          <w:szCs w:val="28"/>
        </w:rPr>
      </w:pPr>
      <w:r w:rsidRPr="0037645A">
        <w:rPr>
          <w:b/>
          <w:bCs/>
          <w:sz w:val="28"/>
          <w:szCs w:val="28"/>
        </w:rPr>
        <w:t>NGUYỄN VĂN A</w:t>
      </w:r>
    </w:p>
    <w:p w14:paraId="79D9B1A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2F80CD7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7B568BC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6B7016D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32"/>
          <w:szCs w:val="32"/>
        </w:rPr>
      </w:pPr>
      <w:r w:rsidRPr="0037645A">
        <w:rPr>
          <w:b/>
          <w:bCs/>
          <w:sz w:val="32"/>
          <w:szCs w:val="32"/>
        </w:rPr>
        <w:t xml:space="preserve">NGHIÊN CỨU TỐI ƯU HÓA CÔNG ĐOẠN SẤY KHÔ RONG NHO </w:t>
      </w:r>
      <w:r w:rsidRPr="0037645A">
        <w:rPr>
          <w:b/>
          <w:bCs/>
          <w:i/>
          <w:sz w:val="32"/>
          <w:szCs w:val="32"/>
        </w:rPr>
        <w:t>(Clauerpa lentillifera J. Agardh)</w:t>
      </w:r>
      <w:r w:rsidRPr="0037645A">
        <w:rPr>
          <w:b/>
          <w:bCs/>
          <w:sz w:val="32"/>
          <w:szCs w:val="32"/>
        </w:rPr>
        <w:t xml:space="preserve"> BẰNG KỸ THUẬT SẤY LẠNH KẾT HỢP BỨC XẠ HỒNG NGOẠI</w:t>
      </w:r>
    </w:p>
    <w:p w14:paraId="4628CFC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26B8F75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4F29AF7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0D3E4CE5"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2"/>
        <w:rPr>
          <w:b/>
          <w:sz w:val="28"/>
          <w:szCs w:val="28"/>
        </w:rPr>
      </w:pPr>
      <w:r w:rsidRPr="0037645A">
        <w:rPr>
          <w:b/>
          <w:sz w:val="28"/>
          <w:szCs w:val="28"/>
        </w:rPr>
        <w:t>CHUYÊN ĐỀ TIẾN SĨ</w:t>
      </w:r>
    </w:p>
    <w:p w14:paraId="2A189D2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2E70AF5C"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7D1C3CE5" w14:textId="77777777" w:rsidR="00171527" w:rsidRPr="0037645A" w:rsidRDefault="00171527"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03D94459" w14:textId="77777777" w:rsidR="00171527" w:rsidRPr="0037645A" w:rsidRDefault="00171527"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34041BBD"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1CA8E7CC" w14:textId="3DA26E8B"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r w:rsidRPr="0037645A">
        <w:rPr>
          <w:b/>
          <w:sz w:val="28"/>
          <w:szCs w:val="28"/>
        </w:rPr>
        <w:t>KHÁNH HÒA - 202</w:t>
      </w:r>
      <w:r w:rsidR="00A25BDF" w:rsidRPr="0037645A">
        <w:rPr>
          <w:b/>
          <w:sz w:val="28"/>
          <w:szCs w:val="28"/>
        </w:rPr>
        <w:t>3</w:t>
      </w:r>
    </w:p>
    <w:p w14:paraId="16D13130"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p>
    <w:p w14:paraId="77B37789" w14:textId="77777777" w:rsidR="00171527" w:rsidRPr="0037645A" w:rsidRDefault="00171527" w:rsidP="007D2BDD">
      <w:pPr>
        <w:widowControl w:val="0"/>
        <w:spacing w:after="120"/>
        <w:rPr>
          <w:b/>
          <w:szCs w:val="26"/>
        </w:rPr>
      </w:pPr>
    </w:p>
    <w:p w14:paraId="7258BB20" w14:textId="3764521F" w:rsidR="007D2BDD" w:rsidRPr="0037645A" w:rsidRDefault="007D2BDD" w:rsidP="007D2BDD">
      <w:pPr>
        <w:widowControl w:val="0"/>
        <w:spacing w:after="120"/>
        <w:rPr>
          <w:b/>
          <w:szCs w:val="26"/>
        </w:rPr>
      </w:pPr>
      <w:r w:rsidRPr="0037645A">
        <w:rPr>
          <w:b/>
          <w:szCs w:val="26"/>
        </w:rPr>
        <w:lastRenderedPageBreak/>
        <w:t xml:space="preserve">Mẫu </w:t>
      </w:r>
      <w:r w:rsidR="000367EB" w:rsidRPr="0037645A">
        <w:rPr>
          <w:b/>
          <w:szCs w:val="26"/>
        </w:rPr>
        <w:t>4</w:t>
      </w:r>
      <w:r w:rsidR="00171527" w:rsidRPr="0037645A">
        <w:rPr>
          <w:b/>
          <w:szCs w:val="26"/>
        </w:rPr>
        <w:t>.2</w:t>
      </w:r>
      <w:r w:rsidRPr="0037645A">
        <w:rPr>
          <w:b/>
          <w:szCs w:val="26"/>
        </w:rPr>
        <w:t>. Trang bìa phụ Chuyên đề tiến sĩ</w:t>
      </w:r>
    </w:p>
    <w:p w14:paraId="510FBFC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
          <w:szCs w:val="2"/>
        </w:rPr>
      </w:pPr>
    </w:p>
    <w:p w14:paraId="643CE03A" w14:textId="77777777" w:rsidR="007D2BDD" w:rsidRPr="0037645A" w:rsidRDefault="007D2BDD" w:rsidP="00171527">
      <w:pPr>
        <w:widowControl w:val="0"/>
        <w:pBdr>
          <w:top w:val="single" w:sz="4" w:space="1" w:color="auto"/>
          <w:left w:val="single" w:sz="4" w:space="4" w:color="auto"/>
          <w:bottom w:val="single" w:sz="4" w:space="1" w:color="auto"/>
          <w:right w:val="single" w:sz="4" w:space="4" w:color="auto"/>
        </w:pBdr>
        <w:spacing w:after="0" w:line="312" w:lineRule="auto"/>
        <w:jc w:val="center"/>
        <w:rPr>
          <w:sz w:val="28"/>
          <w:szCs w:val="28"/>
        </w:rPr>
      </w:pPr>
      <w:r w:rsidRPr="0037645A">
        <w:rPr>
          <w:sz w:val="28"/>
          <w:szCs w:val="28"/>
        </w:rPr>
        <w:t>BỘ GIÁO DỤC VÀ ĐÀO TẠO</w:t>
      </w:r>
    </w:p>
    <w:p w14:paraId="0E72EDFC" w14:textId="77777777" w:rsidR="007D2BDD" w:rsidRPr="0037645A" w:rsidRDefault="007D2BDD" w:rsidP="00171527">
      <w:pPr>
        <w:widowControl w:val="0"/>
        <w:pBdr>
          <w:top w:val="single" w:sz="4" w:space="1" w:color="auto"/>
          <w:left w:val="single" w:sz="4" w:space="4" w:color="auto"/>
          <w:bottom w:val="single" w:sz="4" w:space="1" w:color="auto"/>
          <w:right w:val="single" w:sz="4" w:space="4" w:color="auto"/>
        </w:pBdr>
        <w:spacing w:after="0" w:line="312" w:lineRule="auto"/>
        <w:jc w:val="center"/>
        <w:rPr>
          <w:b/>
          <w:bCs/>
          <w:szCs w:val="26"/>
        </w:rPr>
      </w:pPr>
      <w:r w:rsidRPr="0037645A">
        <w:rPr>
          <w:b/>
          <w:bCs/>
          <w:sz w:val="28"/>
          <w:szCs w:val="28"/>
        </w:rPr>
        <w:t>TRƯỜNG ĐẠI HỌC NHA TRANG</w:t>
      </w:r>
    </w:p>
    <w:p w14:paraId="6A20990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16"/>
          <w:szCs w:val="26"/>
          <w:vertAlign w:val="superscript"/>
        </w:rPr>
      </w:pPr>
      <w:r w:rsidRPr="0037645A">
        <w:rPr>
          <w:sz w:val="16"/>
          <w:szCs w:val="26"/>
          <w:vertAlign w:val="superscript"/>
        </w:rPr>
        <w:t>______________________________________</w:t>
      </w:r>
    </w:p>
    <w:p w14:paraId="7F9AF85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4F92591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3C70C576"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1"/>
        <w:rPr>
          <w:b/>
          <w:bCs/>
          <w:sz w:val="28"/>
          <w:szCs w:val="28"/>
        </w:rPr>
      </w:pPr>
      <w:r w:rsidRPr="0037645A">
        <w:rPr>
          <w:b/>
          <w:bCs/>
          <w:sz w:val="28"/>
          <w:szCs w:val="28"/>
        </w:rPr>
        <w:t>NGUYỄN VĂN A</w:t>
      </w:r>
    </w:p>
    <w:p w14:paraId="4D540E3E"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600390C1"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Cs w:val="26"/>
        </w:rPr>
      </w:pPr>
    </w:p>
    <w:p w14:paraId="03D52D2F"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32"/>
          <w:szCs w:val="32"/>
        </w:rPr>
      </w:pPr>
      <w:r w:rsidRPr="0037645A">
        <w:rPr>
          <w:b/>
          <w:bCs/>
          <w:sz w:val="32"/>
          <w:szCs w:val="32"/>
        </w:rPr>
        <w:t xml:space="preserve">NGHIÊN CỨU TỐI ƯU HÓA CÔNG ĐOẠN SẤY KHÔ RONG NHO </w:t>
      </w:r>
      <w:r w:rsidRPr="0037645A">
        <w:rPr>
          <w:b/>
          <w:bCs/>
          <w:i/>
          <w:sz w:val="32"/>
          <w:szCs w:val="32"/>
        </w:rPr>
        <w:t>(Clauerpa lentillifera J. Agardh)</w:t>
      </w:r>
      <w:r w:rsidRPr="0037645A">
        <w:rPr>
          <w:b/>
          <w:bCs/>
          <w:sz w:val="32"/>
          <w:szCs w:val="32"/>
        </w:rPr>
        <w:t xml:space="preserve"> BẰNG KỸ THUẬT SẤY LẠNH KẾT HỢP BỨC XẠ HỒNG NGOẠI</w:t>
      </w:r>
    </w:p>
    <w:p w14:paraId="24331B39"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32"/>
          <w:szCs w:val="32"/>
        </w:rPr>
      </w:pPr>
    </w:p>
    <w:p w14:paraId="716D7CE4"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105D1CF5" w14:textId="77777777" w:rsidR="007D2BDD" w:rsidRPr="0037645A" w:rsidRDefault="007D2BDD" w:rsidP="007D2BDD">
      <w:pPr>
        <w:keepNext/>
        <w:widowControl w:val="0"/>
        <w:pBdr>
          <w:top w:val="single" w:sz="4" w:space="1" w:color="auto"/>
          <w:left w:val="single" w:sz="4" w:space="4" w:color="auto"/>
          <w:bottom w:val="single" w:sz="4" w:space="1" w:color="auto"/>
          <w:right w:val="single" w:sz="4" w:space="4" w:color="auto"/>
        </w:pBdr>
        <w:jc w:val="center"/>
        <w:outlineLvl w:val="2"/>
        <w:rPr>
          <w:b/>
          <w:sz w:val="28"/>
          <w:szCs w:val="28"/>
        </w:rPr>
      </w:pPr>
      <w:r w:rsidRPr="0037645A">
        <w:rPr>
          <w:b/>
          <w:sz w:val="28"/>
          <w:szCs w:val="28"/>
        </w:rPr>
        <w:t>CHUYÊN ĐỀ TIẾN SĨ</w:t>
      </w:r>
    </w:p>
    <w:p w14:paraId="5F2CACA8"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sz w:val="28"/>
          <w:szCs w:val="28"/>
        </w:rPr>
      </w:pPr>
    </w:p>
    <w:p w14:paraId="4FE89813"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b/>
          <w:sz w:val="28"/>
          <w:szCs w:val="28"/>
        </w:rPr>
      </w:pPr>
      <w:r w:rsidRPr="0037645A">
        <w:rPr>
          <w:sz w:val="28"/>
          <w:szCs w:val="28"/>
        </w:rPr>
        <w:tab/>
      </w:r>
      <w:r w:rsidRPr="0037645A">
        <w:rPr>
          <w:sz w:val="28"/>
          <w:szCs w:val="28"/>
        </w:rPr>
        <w:tab/>
      </w:r>
      <w:r w:rsidRPr="0037645A">
        <w:rPr>
          <w:b/>
          <w:sz w:val="28"/>
          <w:szCs w:val="28"/>
        </w:rPr>
        <w:t>Ngành đào tạo: Công nghệ chế biến thủy sản</w:t>
      </w:r>
    </w:p>
    <w:p w14:paraId="291EF216"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b/>
          <w:sz w:val="28"/>
          <w:szCs w:val="28"/>
        </w:rPr>
      </w:pPr>
      <w:r w:rsidRPr="0037645A">
        <w:rPr>
          <w:b/>
          <w:sz w:val="28"/>
          <w:szCs w:val="28"/>
        </w:rPr>
        <w:tab/>
      </w:r>
      <w:r w:rsidRPr="0037645A">
        <w:rPr>
          <w:b/>
          <w:sz w:val="28"/>
          <w:szCs w:val="28"/>
        </w:rPr>
        <w:tab/>
        <w:t>Mã số: 9540105</w:t>
      </w:r>
    </w:p>
    <w:p w14:paraId="70FCF52E" w14:textId="3B58FA34"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sz w:val="28"/>
          <w:szCs w:val="28"/>
        </w:rPr>
        <w:t>Người hướng dẫn khoa học:</w:t>
      </w:r>
      <w:r w:rsidRPr="0037645A">
        <w:rPr>
          <w:sz w:val="28"/>
          <w:szCs w:val="28"/>
        </w:rPr>
        <w:tab/>
      </w:r>
      <w:r w:rsidRPr="0037645A">
        <w:rPr>
          <w:sz w:val="28"/>
          <w:szCs w:val="28"/>
        </w:rPr>
        <w:tab/>
      </w:r>
      <w:r w:rsidRPr="0037645A">
        <w:rPr>
          <w:sz w:val="28"/>
          <w:szCs w:val="28"/>
        </w:rPr>
        <w:tab/>
      </w:r>
      <w:r w:rsidRPr="0037645A">
        <w:rPr>
          <w:sz w:val="28"/>
          <w:szCs w:val="28"/>
        </w:rPr>
        <w:tab/>
        <w:t xml:space="preserve">    Chủ tịch hội đồng:</w:t>
      </w:r>
    </w:p>
    <w:p w14:paraId="4CAC5C3C" w14:textId="67928F6D" w:rsidR="007D2BDD" w:rsidRPr="0037645A" w:rsidRDefault="007D2BDD" w:rsidP="007D2BDD">
      <w:pPr>
        <w:widowControl w:val="0"/>
        <w:pBdr>
          <w:top w:val="single" w:sz="4" w:space="1" w:color="auto"/>
          <w:left w:val="single" w:sz="4" w:space="4" w:color="auto"/>
          <w:bottom w:val="single" w:sz="4" w:space="1" w:color="auto"/>
          <w:right w:val="single" w:sz="4" w:space="4" w:color="auto"/>
        </w:pBdr>
        <w:ind w:firstLine="720"/>
        <w:rPr>
          <w:sz w:val="28"/>
          <w:szCs w:val="28"/>
        </w:rPr>
      </w:pPr>
      <w:r w:rsidRPr="0037645A">
        <w:rPr>
          <w:sz w:val="28"/>
          <w:szCs w:val="28"/>
        </w:rPr>
        <w:t xml:space="preserve">        (chữ ký)</w:t>
      </w:r>
      <w:r w:rsidRPr="0037645A">
        <w:rPr>
          <w:sz w:val="28"/>
          <w:szCs w:val="28"/>
        </w:rPr>
        <w:tab/>
      </w:r>
      <w:r w:rsidRPr="0037645A">
        <w:rPr>
          <w:sz w:val="28"/>
          <w:szCs w:val="28"/>
        </w:rPr>
        <w:tab/>
      </w:r>
      <w:r w:rsidRPr="0037645A">
        <w:rPr>
          <w:sz w:val="28"/>
          <w:szCs w:val="28"/>
        </w:rPr>
        <w:tab/>
      </w:r>
      <w:r w:rsidRPr="0037645A">
        <w:rPr>
          <w:sz w:val="28"/>
          <w:szCs w:val="28"/>
        </w:rPr>
        <w:tab/>
      </w:r>
      <w:r w:rsidRPr="0037645A">
        <w:rPr>
          <w:sz w:val="28"/>
          <w:szCs w:val="28"/>
        </w:rPr>
        <w:tab/>
      </w:r>
      <w:r w:rsidR="00171527" w:rsidRPr="0037645A">
        <w:rPr>
          <w:sz w:val="28"/>
          <w:szCs w:val="28"/>
        </w:rPr>
        <w:t xml:space="preserve"> </w:t>
      </w:r>
      <w:r w:rsidR="00171527" w:rsidRPr="0037645A">
        <w:rPr>
          <w:sz w:val="28"/>
          <w:szCs w:val="28"/>
        </w:rPr>
        <w:tab/>
      </w:r>
      <w:r w:rsidRPr="0037645A">
        <w:rPr>
          <w:sz w:val="28"/>
          <w:szCs w:val="28"/>
        </w:rPr>
        <w:t xml:space="preserve">(chữ ký) </w:t>
      </w:r>
    </w:p>
    <w:p w14:paraId="0B5B3FE5"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ind w:firstLine="720"/>
        <w:rPr>
          <w:sz w:val="28"/>
          <w:szCs w:val="28"/>
        </w:rPr>
      </w:pPr>
    </w:p>
    <w:p w14:paraId="46AEDC5A"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ind w:firstLine="720"/>
        <w:rPr>
          <w:sz w:val="28"/>
          <w:szCs w:val="28"/>
        </w:rPr>
      </w:pPr>
    </w:p>
    <w:p w14:paraId="3D485052" w14:textId="77777777" w:rsidR="007D2BDD" w:rsidRPr="0037645A" w:rsidRDefault="007D2BDD" w:rsidP="007D2BDD">
      <w:pPr>
        <w:widowControl w:val="0"/>
        <w:pBdr>
          <w:top w:val="single" w:sz="4" w:space="1" w:color="auto"/>
          <w:left w:val="single" w:sz="4" w:space="4" w:color="auto"/>
          <w:bottom w:val="single" w:sz="4" w:space="1" w:color="auto"/>
          <w:right w:val="single" w:sz="4" w:space="4" w:color="auto"/>
        </w:pBdr>
        <w:rPr>
          <w:sz w:val="28"/>
          <w:szCs w:val="28"/>
        </w:rPr>
      </w:pPr>
      <w:r w:rsidRPr="0037645A">
        <w:rPr>
          <w:sz w:val="28"/>
          <w:szCs w:val="28"/>
        </w:rPr>
        <w:t xml:space="preserve">          PGS.TS. Trần Văn B          </w:t>
      </w:r>
      <w:r w:rsidRPr="0037645A">
        <w:rPr>
          <w:sz w:val="28"/>
          <w:szCs w:val="28"/>
        </w:rPr>
        <w:tab/>
      </w:r>
      <w:r w:rsidRPr="0037645A">
        <w:rPr>
          <w:sz w:val="28"/>
          <w:szCs w:val="28"/>
        </w:rPr>
        <w:tab/>
      </w:r>
      <w:r w:rsidRPr="0037645A">
        <w:rPr>
          <w:sz w:val="28"/>
          <w:szCs w:val="28"/>
        </w:rPr>
        <w:tab/>
        <w:t xml:space="preserve">  PGS.TS. Nguyễn Văn D</w:t>
      </w:r>
    </w:p>
    <w:p w14:paraId="51126304" w14:textId="77777777" w:rsidR="00171527" w:rsidRPr="0037645A" w:rsidRDefault="00171527" w:rsidP="007D2BDD">
      <w:pPr>
        <w:widowControl w:val="0"/>
        <w:pBdr>
          <w:top w:val="single" w:sz="4" w:space="1" w:color="auto"/>
          <w:left w:val="single" w:sz="4" w:space="4" w:color="auto"/>
          <w:bottom w:val="single" w:sz="4" w:space="1" w:color="auto"/>
          <w:right w:val="single" w:sz="4" w:space="4" w:color="auto"/>
        </w:pBdr>
        <w:jc w:val="center"/>
        <w:rPr>
          <w:b/>
          <w:sz w:val="28"/>
          <w:szCs w:val="28"/>
        </w:rPr>
      </w:pPr>
    </w:p>
    <w:p w14:paraId="1207F433" w14:textId="174523DE" w:rsidR="007D2BDD" w:rsidRPr="0037645A" w:rsidRDefault="007D2BDD" w:rsidP="007D2BDD">
      <w:pPr>
        <w:widowControl w:val="0"/>
        <w:pBdr>
          <w:top w:val="single" w:sz="4" w:space="1" w:color="auto"/>
          <w:left w:val="single" w:sz="4" w:space="4" w:color="auto"/>
          <w:bottom w:val="single" w:sz="4" w:space="1" w:color="auto"/>
          <w:right w:val="single" w:sz="4" w:space="4" w:color="auto"/>
        </w:pBdr>
        <w:jc w:val="center"/>
        <w:rPr>
          <w:b/>
          <w:sz w:val="28"/>
          <w:szCs w:val="28"/>
        </w:rPr>
      </w:pPr>
      <w:r w:rsidRPr="0037645A">
        <w:rPr>
          <w:b/>
          <w:sz w:val="28"/>
          <w:szCs w:val="28"/>
        </w:rPr>
        <w:t>KHÁNH HÒA - 202</w:t>
      </w:r>
      <w:r w:rsidR="00A25BDF" w:rsidRPr="0037645A">
        <w:rPr>
          <w:b/>
          <w:sz w:val="28"/>
          <w:szCs w:val="28"/>
        </w:rPr>
        <w:t>3</w:t>
      </w:r>
    </w:p>
    <w:sectPr w:rsidR="007D2BDD" w:rsidRPr="0037645A" w:rsidSect="00205C41">
      <w:footerReference w:type="default" r:id="rId14"/>
      <w:footerReference w:type="first" r:id="rId15"/>
      <w:pgSz w:w="11907" w:h="16840" w:code="9"/>
      <w:pgMar w:top="907" w:right="1077" w:bottom="1134" w:left="1644" w:header="624" w:footer="624" w:gutter="0"/>
      <w:pgNumType w:fmt="numberInDash"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01DE" w14:textId="77777777" w:rsidR="00205C41" w:rsidRDefault="00205C41" w:rsidP="00043980">
      <w:pPr>
        <w:spacing w:after="0" w:line="240" w:lineRule="auto"/>
      </w:pPr>
      <w:r>
        <w:separator/>
      </w:r>
    </w:p>
  </w:endnote>
  <w:endnote w:type="continuationSeparator" w:id="0">
    <w:p w14:paraId="0DC2A7DB" w14:textId="77777777" w:rsidR="00205C41" w:rsidRDefault="00205C41" w:rsidP="0004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343634"/>
      <w:docPartObj>
        <w:docPartGallery w:val="Page Numbers (Bottom of Page)"/>
        <w:docPartUnique/>
      </w:docPartObj>
    </w:sdtPr>
    <w:sdtEndPr>
      <w:rPr>
        <w:noProof/>
      </w:rPr>
    </w:sdtEndPr>
    <w:sdtContent>
      <w:p w14:paraId="5A2FA765" w14:textId="77777777" w:rsidR="00CF010A" w:rsidRDefault="00CF01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51410D" w14:textId="77777777" w:rsidR="007D2BDD" w:rsidRDefault="007D2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8648" w14:textId="3E9ED541" w:rsidR="000215F1" w:rsidRDefault="000215F1">
    <w:pPr>
      <w:pStyle w:val="Footer"/>
      <w:jc w:val="center"/>
    </w:pPr>
  </w:p>
  <w:p w14:paraId="7BDA807B" w14:textId="77777777" w:rsidR="000215F1" w:rsidRDefault="00021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2511"/>
      <w:docPartObj>
        <w:docPartGallery w:val="Page Numbers (Bottom of Page)"/>
        <w:docPartUnique/>
      </w:docPartObj>
    </w:sdtPr>
    <w:sdtEndPr>
      <w:rPr>
        <w:noProof/>
      </w:rPr>
    </w:sdtEndPr>
    <w:sdtContent>
      <w:p w14:paraId="248373D0" w14:textId="77777777" w:rsidR="000215F1" w:rsidRDefault="00021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EB1CD" w14:textId="77777777" w:rsidR="000215F1" w:rsidRDefault="00021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CDA8" w14:textId="77777777" w:rsidR="000215F1" w:rsidRDefault="0002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9133" w14:textId="77777777" w:rsidR="00205C41" w:rsidRDefault="00205C41" w:rsidP="00043980">
      <w:pPr>
        <w:spacing w:after="0" w:line="240" w:lineRule="auto"/>
      </w:pPr>
      <w:r>
        <w:separator/>
      </w:r>
    </w:p>
  </w:footnote>
  <w:footnote w:type="continuationSeparator" w:id="0">
    <w:p w14:paraId="2EE9D19D" w14:textId="77777777" w:rsidR="00205C41" w:rsidRDefault="00205C41" w:rsidP="0004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C5CBBA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00000008"/>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F308FC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B85131F"/>
    <w:multiLevelType w:val="multilevel"/>
    <w:tmpl w:val="C764EF1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17391643"/>
    <w:multiLevelType w:val="hybridMultilevel"/>
    <w:tmpl w:val="89FAE324"/>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15:restartNumberingAfterBreak="0">
    <w:nsid w:val="1A316CBD"/>
    <w:multiLevelType w:val="hybridMultilevel"/>
    <w:tmpl w:val="13C01DF2"/>
    <w:lvl w:ilvl="0" w:tplc="17B6E5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FB2ED4"/>
    <w:multiLevelType w:val="hybridMultilevel"/>
    <w:tmpl w:val="21C86A8E"/>
    <w:lvl w:ilvl="0" w:tplc="CE922E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0186961"/>
    <w:multiLevelType w:val="hybridMultilevel"/>
    <w:tmpl w:val="B3CAC4B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458946E">
      <w:start w:val="2"/>
      <w:numFmt w:val="bullet"/>
      <w:lvlText w:val="-"/>
      <w:lvlJc w:val="left"/>
      <w:pPr>
        <w:tabs>
          <w:tab w:val="num" w:pos="2670"/>
        </w:tabs>
        <w:ind w:left="2670" w:hanging="87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A3DEF"/>
    <w:multiLevelType w:val="hybridMultilevel"/>
    <w:tmpl w:val="AD7AAE38"/>
    <w:lvl w:ilvl="0" w:tplc="39F00E4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F1DF6"/>
    <w:multiLevelType w:val="hybridMultilevel"/>
    <w:tmpl w:val="D0F260B6"/>
    <w:lvl w:ilvl="0" w:tplc="9976EC4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150ADD"/>
    <w:multiLevelType w:val="hybridMultilevel"/>
    <w:tmpl w:val="3E1E8860"/>
    <w:lvl w:ilvl="0" w:tplc="2C9267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F645E9A"/>
    <w:multiLevelType w:val="hybridMultilevel"/>
    <w:tmpl w:val="E8FE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14646"/>
    <w:multiLevelType w:val="hybridMultilevel"/>
    <w:tmpl w:val="09E021AA"/>
    <w:lvl w:ilvl="0" w:tplc="20D61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55B1829"/>
    <w:multiLevelType w:val="hybridMultilevel"/>
    <w:tmpl w:val="0098106E"/>
    <w:lvl w:ilvl="0" w:tplc="DA56A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1F7543"/>
    <w:multiLevelType w:val="hybridMultilevel"/>
    <w:tmpl w:val="5672BA5C"/>
    <w:lvl w:ilvl="0" w:tplc="AB5EB9FA">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21" w15:restartNumberingAfterBreak="0">
    <w:nsid w:val="436E0C3E"/>
    <w:multiLevelType w:val="hybridMultilevel"/>
    <w:tmpl w:val="4290F7A6"/>
    <w:lvl w:ilvl="0" w:tplc="CED2E25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D05D8"/>
    <w:multiLevelType w:val="hybridMultilevel"/>
    <w:tmpl w:val="CEE01B3A"/>
    <w:lvl w:ilvl="0" w:tplc="F558CC6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70818"/>
    <w:multiLevelType w:val="hybridMultilevel"/>
    <w:tmpl w:val="0E24FF80"/>
    <w:lvl w:ilvl="0" w:tplc="8E0CCEE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A1B9A"/>
    <w:multiLevelType w:val="hybridMultilevel"/>
    <w:tmpl w:val="141E4BAC"/>
    <w:lvl w:ilvl="0" w:tplc="6582B3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C885533"/>
    <w:multiLevelType w:val="hybridMultilevel"/>
    <w:tmpl w:val="D1E0FEB0"/>
    <w:lvl w:ilvl="0" w:tplc="639CE1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55B47"/>
    <w:multiLevelType w:val="multilevel"/>
    <w:tmpl w:val="C764EF1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5AE842F8"/>
    <w:multiLevelType w:val="hybridMultilevel"/>
    <w:tmpl w:val="C764EF10"/>
    <w:lvl w:ilvl="0" w:tplc="9ED618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B076EC5"/>
    <w:multiLevelType w:val="hybridMultilevel"/>
    <w:tmpl w:val="D5826568"/>
    <w:lvl w:ilvl="0" w:tplc="4F0837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BC5557B"/>
    <w:multiLevelType w:val="hybridMultilevel"/>
    <w:tmpl w:val="1D907D1A"/>
    <w:lvl w:ilvl="0" w:tplc="E8F24E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530868"/>
    <w:multiLevelType w:val="hybridMultilevel"/>
    <w:tmpl w:val="FBA44AFA"/>
    <w:lvl w:ilvl="0" w:tplc="FB8CD0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36429"/>
    <w:multiLevelType w:val="hybridMultilevel"/>
    <w:tmpl w:val="6DF27050"/>
    <w:lvl w:ilvl="0" w:tplc="04090009">
      <w:start w:val="1"/>
      <w:numFmt w:val="bullet"/>
      <w:lvlText w:val=""/>
      <w:lvlJc w:val="left"/>
      <w:pPr>
        <w:tabs>
          <w:tab w:val="num" w:pos="720"/>
        </w:tabs>
        <w:ind w:left="720" w:hanging="360"/>
      </w:pPr>
      <w:rPr>
        <w:rFonts w:ascii="Wingdings" w:hAnsi="Wingdings" w:hint="default"/>
      </w:rPr>
    </w:lvl>
    <w:lvl w:ilvl="1" w:tplc="8788E14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E22EE"/>
    <w:multiLevelType w:val="hybridMultilevel"/>
    <w:tmpl w:val="E292B710"/>
    <w:lvl w:ilvl="0" w:tplc="BCEAFB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E76A1"/>
    <w:multiLevelType w:val="hybridMultilevel"/>
    <w:tmpl w:val="B726ADBA"/>
    <w:lvl w:ilvl="0" w:tplc="C8D8A50E">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659E1D8B"/>
    <w:multiLevelType w:val="hybridMultilevel"/>
    <w:tmpl w:val="95B4BE3C"/>
    <w:lvl w:ilvl="0" w:tplc="0F28D6CA">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66B14E95"/>
    <w:multiLevelType w:val="hybridMultilevel"/>
    <w:tmpl w:val="FA8EAE0A"/>
    <w:lvl w:ilvl="0" w:tplc="0D12C6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7475947"/>
    <w:multiLevelType w:val="hybridMultilevel"/>
    <w:tmpl w:val="24DA1DCA"/>
    <w:lvl w:ilvl="0" w:tplc="90D822D8">
      <w:start w:val="2"/>
      <w:numFmt w:val="bullet"/>
      <w:lvlText w:val="-"/>
      <w:lvlJc w:val="left"/>
      <w:pPr>
        <w:tabs>
          <w:tab w:val="num" w:pos="1570"/>
        </w:tabs>
        <w:ind w:left="1570" w:hanging="8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7" w15:restartNumberingAfterBreak="0">
    <w:nsid w:val="706477CB"/>
    <w:multiLevelType w:val="hybridMultilevel"/>
    <w:tmpl w:val="C41291B0"/>
    <w:lvl w:ilvl="0" w:tplc="FB34BC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731CFF"/>
    <w:multiLevelType w:val="hybridMultilevel"/>
    <w:tmpl w:val="FDDA6096"/>
    <w:lvl w:ilvl="0" w:tplc="56708DD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780422D"/>
    <w:multiLevelType w:val="hybridMultilevel"/>
    <w:tmpl w:val="E472A7B0"/>
    <w:lvl w:ilvl="0" w:tplc="8A704E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9697F7C"/>
    <w:multiLevelType w:val="multilevel"/>
    <w:tmpl w:val="3A6C9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A02A9B"/>
    <w:multiLevelType w:val="hybridMultilevel"/>
    <w:tmpl w:val="D80CFD00"/>
    <w:lvl w:ilvl="0" w:tplc="E84418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DB257F3"/>
    <w:multiLevelType w:val="hybridMultilevel"/>
    <w:tmpl w:val="F346593E"/>
    <w:lvl w:ilvl="0" w:tplc="299459AE">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763839034">
    <w:abstractNumId w:val="39"/>
  </w:num>
  <w:num w:numId="2" w16cid:durableId="96412887">
    <w:abstractNumId w:val="24"/>
  </w:num>
  <w:num w:numId="3" w16cid:durableId="1001160111">
    <w:abstractNumId w:val="21"/>
  </w:num>
  <w:num w:numId="4" w16cid:durableId="514149681">
    <w:abstractNumId w:val="20"/>
  </w:num>
  <w:num w:numId="5" w16cid:durableId="1100176374">
    <w:abstractNumId w:val="19"/>
  </w:num>
  <w:num w:numId="6" w16cid:durableId="1885678413">
    <w:abstractNumId w:val="35"/>
  </w:num>
  <w:num w:numId="7" w16cid:durableId="1609849174">
    <w:abstractNumId w:val="25"/>
  </w:num>
  <w:num w:numId="8" w16cid:durableId="2096199967">
    <w:abstractNumId w:val="14"/>
  </w:num>
  <w:num w:numId="9" w16cid:durableId="1606110697">
    <w:abstractNumId w:val="0"/>
  </w:num>
  <w:num w:numId="10" w16cid:durableId="2067027194">
    <w:abstractNumId w:val="1"/>
  </w:num>
  <w:num w:numId="11" w16cid:durableId="1987856837">
    <w:abstractNumId w:val="2"/>
  </w:num>
  <w:num w:numId="12" w16cid:durableId="1187408583">
    <w:abstractNumId w:val="4"/>
  </w:num>
  <w:num w:numId="13" w16cid:durableId="1330063996">
    <w:abstractNumId w:val="5"/>
  </w:num>
  <w:num w:numId="14" w16cid:durableId="1793010255">
    <w:abstractNumId w:val="6"/>
  </w:num>
  <w:num w:numId="15" w16cid:durableId="460074917">
    <w:abstractNumId w:val="30"/>
  </w:num>
  <w:num w:numId="16" w16cid:durableId="639772470">
    <w:abstractNumId w:val="37"/>
  </w:num>
  <w:num w:numId="17" w16cid:durableId="731007937">
    <w:abstractNumId w:val="27"/>
  </w:num>
  <w:num w:numId="18" w16cid:durableId="1233152086">
    <w:abstractNumId w:val="33"/>
  </w:num>
  <w:num w:numId="19" w16cid:durableId="538979994">
    <w:abstractNumId w:val="15"/>
  </w:num>
  <w:num w:numId="20" w16cid:durableId="1362434909">
    <w:abstractNumId w:val="17"/>
  </w:num>
  <w:num w:numId="21" w16cid:durableId="1015692041">
    <w:abstractNumId w:val="22"/>
  </w:num>
  <w:num w:numId="22" w16cid:durableId="2056738136">
    <w:abstractNumId w:val="29"/>
  </w:num>
  <w:num w:numId="23" w16cid:durableId="488719120">
    <w:abstractNumId w:val="10"/>
  </w:num>
  <w:num w:numId="24" w16cid:durableId="166755012">
    <w:abstractNumId w:val="3"/>
  </w:num>
  <w:num w:numId="25" w16cid:durableId="1062026798">
    <w:abstractNumId w:val="7"/>
  </w:num>
  <w:num w:numId="26" w16cid:durableId="1519780345">
    <w:abstractNumId w:val="8"/>
  </w:num>
  <w:num w:numId="27" w16cid:durableId="1660694548">
    <w:abstractNumId w:val="9"/>
  </w:num>
  <w:num w:numId="28" w16cid:durableId="643775615">
    <w:abstractNumId w:val="26"/>
  </w:num>
  <w:num w:numId="29" w16cid:durableId="78140002">
    <w:abstractNumId w:val="13"/>
  </w:num>
  <w:num w:numId="30" w16cid:durableId="159737342">
    <w:abstractNumId w:val="31"/>
  </w:num>
  <w:num w:numId="31" w16cid:durableId="2033799806">
    <w:abstractNumId w:val="36"/>
  </w:num>
  <w:num w:numId="32" w16cid:durableId="1279332020">
    <w:abstractNumId w:val="34"/>
  </w:num>
  <w:num w:numId="33" w16cid:durableId="1269965027">
    <w:abstractNumId w:val="42"/>
  </w:num>
  <w:num w:numId="34" w16cid:durableId="310912720">
    <w:abstractNumId w:val="40"/>
  </w:num>
  <w:num w:numId="35" w16cid:durableId="646007743">
    <w:abstractNumId w:val="11"/>
  </w:num>
  <w:num w:numId="36" w16cid:durableId="596983778">
    <w:abstractNumId w:val="28"/>
  </w:num>
  <w:num w:numId="37" w16cid:durableId="87430580">
    <w:abstractNumId w:val="16"/>
  </w:num>
  <w:num w:numId="38" w16cid:durableId="1570190489">
    <w:abstractNumId w:val="12"/>
  </w:num>
  <w:num w:numId="39" w16cid:durableId="2122144586">
    <w:abstractNumId w:val="32"/>
  </w:num>
  <w:num w:numId="40" w16cid:durableId="1241210732">
    <w:abstractNumId w:val="23"/>
  </w:num>
  <w:num w:numId="41" w16cid:durableId="787747486">
    <w:abstractNumId w:val="41"/>
  </w:num>
  <w:num w:numId="42" w16cid:durableId="1245796364">
    <w:abstractNumId w:val="18"/>
  </w:num>
  <w:num w:numId="43" w16cid:durableId="52186676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83"/>
    <w:rsid w:val="00000101"/>
    <w:rsid w:val="000050BD"/>
    <w:rsid w:val="00005DA9"/>
    <w:rsid w:val="00006012"/>
    <w:rsid w:val="0001029A"/>
    <w:rsid w:val="0001218F"/>
    <w:rsid w:val="00014C77"/>
    <w:rsid w:val="00017D8A"/>
    <w:rsid w:val="000215F1"/>
    <w:rsid w:val="00022508"/>
    <w:rsid w:val="00022D56"/>
    <w:rsid w:val="000239EA"/>
    <w:rsid w:val="00030054"/>
    <w:rsid w:val="000323ED"/>
    <w:rsid w:val="000367EB"/>
    <w:rsid w:val="00037419"/>
    <w:rsid w:val="00041EDE"/>
    <w:rsid w:val="000437D3"/>
    <w:rsid w:val="00043980"/>
    <w:rsid w:val="0005276D"/>
    <w:rsid w:val="00052EDF"/>
    <w:rsid w:val="00054792"/>
    <w:rsid w:val="00055801"/>
    <w:rsid w:val="000567F1"/>
    <w:rsid w:val="00060F83"/>
    <w:rsid w:val="000635F6"/>
    <w:rsid w:val="00067A13"/>
    <w:rsid w:val="0007144B"/>
    <w:rsid w:val="00074353"/>
    <w:rsid w:val="000748B8"/>
    <w:rsid w:val="00080AFE"/>
    <w:rsid w:val="000903EF"/>
    <w:rsid w:val="000903F7"/>
    <w:rsid w:val="000914D0"/>
    <w:rsid w:val="00096C7E"/>
    <w:rsid w:val="00097FF0"/>
    <w:rsid w:val="000A0034"/>
    <w:rsid w:val="000A0C10"/>
    <w:rsid w:val="000A2AF2"/>
    <w:rsid w:val="000A31E3"/>
    <w:rsid w:val="000A7361"/>
    <w:rsid w:val="000B2B5B"/>
    <w:rsid w:val="000B6CE7"/>
    <w:rsid w:val="000C0C70"/>
    <w:rsid w:val="000C1A4B"/>
    <w:rsid w:val="000C1E9A"/>
    <w:rsid w:val="000C4588"/>
    <w:rsid w:val="000C515B"/>
    <w:rsid w:val="000C6DDC"/>
    <w:rsid w:val="000D14AE"/>
    <w:rsid w:val="000D1C9B"/>
    <w:rsid w:val="000D23BB"/>
    <w:rsid w:val="000D3FE3"/>
    <w:rsid w:val="000E0D1B"/>
    <w:rsid w:val="000E2A3B"/>
    <w:rsid w:val="000F4FD1"/>
    <w:rsid w:val="00101834"/>
    <w:rsid w:val="00104F99"/>
    <w:rsid w:val="001062D5"/>
    <w:rsid w:val="0010675C"/>
    <w:rsid w:val="00110DCC"/>
    <w:rsid w:val="001122EE"/>
    <w:rsid w:val="0011395F"/>
    <w:rsid w:val="0011463B"/>
    <w:rsid w:val="0012068A"/>
    <w:rsid w:val="00124BB2"/>
    <w:rsid w:val="00125359"/>
    <w:rsid w:val="001267C3"/>
    <w:rsid w:val="0012732D"/>
    <w:rsid w:val="001311DE"/>
    <w:rsid w:val="0013777F"/>
    <w:rsid w:val="00140F05"/>
    <w:rsid w:val="00141831"/>
    <w:rsid w:val="001456AF"/>
    <w:rsid w:val="001463E3"/>
    <w:rsid w:val="00150204"/>
    <w:rsid w:val="00152D39"/>
    <w:rsid w:val="00153125"/>
    <w:rsid w:val="00153B3D"/>
    <w:rsid w:val="00153EDD"/>
    <w:rsid w:val="0015614F"/>
    <w:rsid w:val="00157961"/>
    <w:rsid w:val="0016190E"/>
    <w:rsid w:val="00161CC0"/>
    <w:rsid w:val="00162EC7"/>
    <w:rsid w:val="00165601"/>
    <w:rsid w:val="00167603"/>
    <w:rsid w:val="00170226"/>
    <w:rsid w:val="00171527"/>
    <w:rsid w:val="00172761"/>
    <w:rsid w:val="0017348D"/>
    <w:rsid w:val="0017648F"/>
    <w:rsid w:val="00176A7F"/>
    <w:rsid w:val="00180056"/>
    <w:rsid w:val="00180107"/>
    <w:rsid w:val="001835FF"/>
    <w:rsid w:val="00183C72"/>
    <w:rsid w:val="00183D0C"/>
    <w:rsid w:val="00183D66"/>
    <w:rsid w:val="00186CA9"/>
    <w:rsid w:val="001A4F4E"/>
    <w:rsid w:val="001B2DE4"/>
    <w:rsid w:val="001B7E05"/>
    <w:rsid w:val="001B7E64"/>
    <w:rsid w:val="001D0AA2"/>
    <w:rsid w:val="001D2837"/>
    <w:rsid w:val="001E1584"/>
    <w:rsid w:val="001E52B8"/>
    <w:rsid w:val="001F3186"/>
    <w:rsid w:val="001F4E0B"/>
    <w:rsid w:val="001F5641"/>
    <w:rsid w:val="001F6A66"/>
    <w:rsid w:val="001F7E10"/>
    <w:rsid w:val="00201450"/>
    <w:rsid w:val="00203648"/>
    <w:rsid w:val="00204E08"/>
    <w:rsid w:val="00205544"/>
    <w:rsid w:val="00205B4F"/>
    <w:rsid w:val="00205C41"/>
    <w:rsid w:val="0020696E"/>
    <w:rsid w:val="00207A9D"/>
    <w:rsid w:val="00216C59"/>
    <w:rsid w:val="00220535"/>
    <w:rsid w:val="00220B11"/>
    <w:rsid w:val="00222AE5"/>
    <w:rsid w:val="002240CA"/>
    <w:rsid w:val="00231191"/>
    <w:rsid w:val="002312E6"/>
    <w:rsid w:val="00232FDF"/>
    <w:rsid w:val="00234872"/>
    <w:rsid w:val="00234CD1"/>
    <w:rsid w:val="002376EF"/>
    <w:rsid w:val="002420B0"/>
    <w:rsid w:val="00243FF4"/>
    <w:rsid w:val="0024716F"/>
    <w:rsid w:val="00247D0B"/>
    <w:rsid w:val="0025045E"/>
    <w:rsid w:val="002514A0"/>
    <w:rsid w:val="00254DCB"/>
    <w:rsid w:val="00260F05"/>
    <w:rsid w:val="002624D1"/>
    <w:rsid w:val="002626CC"/>
    <w:rsid w:val="0026537C"/>
    <w:rsid w:val="00265CEF"/>
    <w:rsid w:val="00265D74"/>
    <w:rsid w:val="00267DBF"/>
    <w:rsid w:val="00271479"/>
    <w:rsid w:val="00273DE1"/>
    <w:rsid w:val="002763E1"/>
    <w:rsid w:val="002778A3"/>
    <w:rsid w:val="00280011"/>
    <w:rsid w:val="0028042C"/>
    <w:rsid w:val="00280EA3"/>
    <w:rsid w:val="00283C19"/>
    <w:rsid w:val="00285A77"/>
    <w:rsid w:val="00292430"/>
    <w:rsid w:val="00292E5D"/>
    <w:rsid w:val="002A01BC"/>
    <w:rsid w:val="002A169F"/>
    <w:rsid w:val="002A1DCB"/>
    <w:rsid w:val="002A2463"/>
    <w:rsid w:val="002A25A5"/>
    <w:rsid w:val="002A27E3"/>
    <w:rsid w:val="002A3F15"/>
    <w:rsid w:val="002B1DDF"/>
    <w:rsid w:val="002B248E"/>
    <w:rsid w:val="002B7B43"/>
    <w:rsid w:val="002C0B47"/>
    <w:rsid w:val="002C1A73"/>
    <w:rsid w:val="002C40C0"/>
    <w:rsid w:val="002D243D"/>
    <w:rsid w:val="002D24F7"/>
    <w:rsid w:val="002D6098"/>
    <w:rsid w:val="002D75E3"/>
    <w:rsid w:val="002E04E2"/>
    <w:rsid w:val="002E53C1"/>
    <w:rsid w:val="002E7F96"/>
    <w:rsid w:val="002F6EBE"/>
    <w:rsid w:val="002F7E66"/>
    <w:rsid w:val="00301FEF"/>
    <w:rsid w:val="00302F34"/>
    <w:rsid w:val="00303534"/>
    <w:rsid w:val="00303C70"/>
    <w:rsid w:val="003043CE"/>
    <w:rsid w:val="00304643"/>
    <w:rsid w:val="003051B1"/>
    <w:rsid w:val="00305E0F"/>
    <w:rsid w:val="00311D21"/>
    <w:rsid w:val="00312618"/>
    <w:rsid w:val="003149F2"/>
    <w:rsid w:val="00314C8B"/>
    <w:rsid w:val="00315D3D"/>
    <w:rsid w:val="003166EA"/>
    <w:rsid w:val="00320744"/>
    <w:rsid w:val="00322EEA"/>
    <w:rsid w:val="00322F76"/>
    <w:rsid w:val="0032370D"/>
    <w:rsid w:val="00324448"/>
    <w:rsid w:val="00325FC2"/>
    <w:rsid w:val="00330CED"/>
    <w:rsid w:val="003317C7"/>
    <w:rsid w:val="00331BFF"/>
    <w:rsid w:val="00333E2A"/>
    <w:rsid w:val="00334C77"/>
    <w:rsid w:val="00334D51"/>
    <w:rsid w:val="0033612F"/>
    <w:rsid w:val="003367D6"/>
    <w:rsid w:val="00337BBB"/>
    <w:rsid w:val="00340D4C"/>
    <w:rsid w:val="0034600B"/>
    <w:rsid w:val="003512B4"/>
    <w:rsid w:val="0035523E"/>
    <w:rsid w:val="00355B6C"/>
    <w:rsid w:val="00357387"/>
    <w:rsid w:val="003609E1"/>
    <w:rsid w:val="00362343"/>
    <w:rsid w:val="00363B13"/>
    <w:rsid w:val="00365C13"/>
    <w:rsid w:val="003704FF"/>
    <w:rsid w:val="003754C7"/>
    <w:rsid w:val="0037645A"/>
    <w:rsid w:val="00377FBC"/>
    <w:rsid w:val="003816D1"/>
    <w:rsid w:val="0038273F"/>
    <w:rsid w:val="00383FB0"/>
    <w:rsid w:val="00384119"/>
    <w:rsid w:val="00395D0F"/>
    <w:rsid w:val="003971A9"/>
    <w:rsid w:val="00397C62"/>
    <w:rsid w:val="003A013E"/>
    <w:rsid w:val="003A4A6D"/>
    <w:rsid w:val="003A6FC4"/>
    <w:rsid w:val="003A7C5F"/>
    <w:rsid w:val="003B07ED"/>
    <w:rsid w:val="003B2323"/>
    <w:rsid w:val="003B304F"/>
    <w:rsid w:val="003B3EB1"/>
    <w:rsid w:val="003B515C"/>
    <w:rsid w:val="003C1986"/>
    <w:rsid w:val="003C1E24"/>
    <w:rsid w:val="003C4C79"/>
    <w:rsid w:val="003D0808"/>
    <w:rsid w:val="003D1D75"/>
    <w:rsid w:val="003D3780"/>
    <w:rsid w:val="003D4075"/>
    <w:rsid w:val="003D7075"/>
    <w:rsid w:val="003E2F91"/>
    <w:rsid w:val="003E3447"/>
    <w:rsid w:val="003E5E1A"/>
    <w:rsid w:val="003E6C1A"/>
    <w:rsid w:val="003E76E9"/>
    <w:rsid w:val="003E7ACC"/>
    <w:rsid w:val="003E7D0F"/>
    <w:rsid w:val="003F2584"/>
    <w:rsid w:val="004015B4"/>
    <w:rsid w:val="00403AD1"/>
    <w:rsid w:val="004138F4"/>
    <w:rsid w:val="00413BB7"/>
    <w:rsid w:val="0041432B"/>
    <w:rsid w:val="004147E6"/>
    <w:rsid w:val="00415138"/>
    <w:rsid w:val="00416AB6"/>
    <w:rsid w:val="00417789"/>
    <w:rsid w:val="00420C9A"/>
    <w:rsid w:val="00422EE4"/>
    <w:rsid w:val="0042440E"/>
    <w:rsid w:val="004252C1"/>
    <w:rsid w:val="00426244"/>
    <w:rsid w:val="00431083"/>
    <w:rsid w:val="0043324B"/>
    <w:rsid w:val="004366F2"/>
    <w:rsid w:val="004406F8"/>
    <w:rsid w:val="00446AC7"/>
    <w:rsid w:val="00453EBD"/>
    <w:rsid w:val="0045583F"/>
    <w:rsid w:val="0046065F"/>
    <w:rsid w:val="00464A68"/>
    <w:rsid w:val="00465853"/>
    <w:rsid w:val="00465B53"/>
    <w:rsid w:val="00471125"/>
    <w:rsid w:val="00471E2E"/>
    <w:rsid w:val="00472974"/>
    <w:rsid w:val="0047318B"/>
    <w:rsid w:val="00473CDF"/>
    <w:rsid w:val="00476D22"/>
    <w:rsid w:val="00484A21"/>
    <w:rsid w:val="00490EC8"/>
    <w:rsid w:val="00490F43"/>
    <w:rsid w:val="004914A8"/>
    <w:rsid w:val="00491EEB"/>
    <w:rsid w:val="00492398"/>
    <w:rsid w:val="004945E4"/>
    <w:rsid w:val="00495103"/>
    <w:rsid w:val="00497AB4"/>
    <w:rsid w:val="00497D0C"/>
    <w:rsid w:val="004A359A"/>
    <w:rsid w:val="004A3B8C"/>
    <w:rsid w:val="004A6D97"/>
    <w:rsid w:val="004B063B"/>
    <w:rsid w:val="004B1DCA"/>
    <w:rsid w:val="004B1E69"/>
    <w:rsid w:val="004B34D5"/>
    <w:rsid w:val="004B6E83"/>
    <w:rsid w:val="004B7854"/>
    <w:rsid w:val="004C0235"/>
    <w:rsid w:val="004C21FB"/>
    <w:rsid w:val="004C34EC"/>
    <w:rsid w:val="004D1BB4"/>
    <w:rsid w:val="004D1D1C"/>
    <w:rsid w:val="004D4335"/>
    <w:rsid w:val="004E13C5"/>
    <w:rsid w:val="004E205F"/>
    <w:rsid w:val="004E2DF8"/>
    <w:rsid w:val="004E4D88"/>
    <w:rsid w:val="004E517D"/>
    <w:rsid w:val="004E6128"/>
    <w:rsid w:val="004E751D"/>
    <w:rsid w:val="004F20EF"/>
    <w:rsid w:val="004F4068"/>
    <w:rsid w:val="004F4D1A"/>
    <w:rsid w:val="004F530D"/>
    <w:rsid w:val="004F53BF"/>
    <w:rsid w:val="004F71DC"/>
    <w:rsid w:val="005003BE"/>
    <w:rsid w:val="00501411"/>
    <w:rsid w:val="0050329F"/>
    <w:rsid w:val="005075C9"/>
    <w:rsid w:val="00507B1E"/>
    <w:rsid w:val="00507CDA"/>
    <w:rsid w:val="0051224A"/>
    <w:rsid w:val="00513190"/>
    <w:rsid w:val="00514A7E"/>
    <w:rsid w:val="00515521"/>
    <w:rsid w:val="00515D78"/>
    <w:rsid w:val="00517671"/>
    <w:rsid w:val="00520887"/>
    <w:rsid w:val="00521507"/>
    <w:rsid w:val="005215B7"/>
    <w:rsid w:val="00525081"/>
    <w:rsid w:val="005250A0"/>
    <w:rsid w:val="00526DB9"/>
    <w:rsid w:val="00534924"/>
    <w:rsid w:val="005351E0"/>
    <w:rsid w:val="005415F6"/>
    <w:rsid w:val="00543887"/>
    <w:rsid w:val="00544085"/>
    <w:rsid w:val="00545767"/>
    <w:rsid w:val="005458A2"/>
    <w:rsid w:val="00546FE7"/>
    <w:rsid w:val="0055337F"/>
    <w:rsid w:val="0055423C"/>
    <w:rsid w:val="005548A5"/>
    <w:rsid w:val="005558A6"/>
    <w:rsid w:val="00560107"/>
    <w:rsid w:val="005617F3"/>
    <w:rsid w:val="0056284D"/>
    <w:rsid w:val="0056310B"/>
    <w:rsid w:val="00563FEC"/>
    <w:rsid w:val="005672D4"/>
    <w:rsid w:val="00567D7D"/>
    <w:rsid w:val="00570596"/>
    <w:rsid w:val="00570847"/>
    <w:rsid w:val="005711FB"/>
    <w:rsid w:val="0057496F"/>
    <w:rsid w:val="00576E5D"/>
    <w:rsid w:val="005816D3"/>
    <w:rsid w:val="0058462C"/>
    <w:rsid w:val="00585091"/>
    <w:rsid w:val="00585144"/>
    <w:rsid w:val="005857AD"/>
    <w:rsid w:val="0058618F"/>
    <w:rsid w:val="00586C27"/>
    <w:rsid w:val="00586CE2"/>
    <w:rsid w:val="00587099"/>
    <w:rsid w:val="00587FBB"/>
    <w:rsid w:val="005905F9"/>
    <w:rsid w:val="00591894"/>
    <w:rsid w:val="00592D76"/>
    <w:rsid w:val="00593E15"/>
    <w:rsid w:val="00595104"/>
    <w:rsid w:val="005963F7"/>
    <w:rsid w:val="0059681B"/>
    <w:rsid w:val="005978A3"/>
    <w:rsid w:val="005A083C"/>
    <w:rsid w:val="005A26D6"/>
    <w:rsid w:val="005A3B45"/>
    <w:rsid w:val="005A405F"/>
    <w:rsid w:val="005A50EE"/>
    <w:rsid w:val="005A74C7"/>
    <w:rsid w:val="005B2076"/>
    <w:rsid w:val="005B20D3"/>
    <w:rsid w:val="005B45A1"/>
    <w:rsid w:val="005B56BC"/>
    <w:rsid w:val="005C352C"/>
    <w:rsid w:val="005C5E81"/>
    <w:rsid w:val="005C6F9A"/>
    <w:rsid w:val="005C76F4"/>
    <w:rsid w:val="005D2770"/>
    <w:rsid w:val="005D37A5"/>
    <w:rsid w:val="005E2AAC"/>
    <w:rsid w:val="005E7575"/>
    <w:rsid w:val="005E7802"/>
    <w:rsid w:val="005F4DAE"/>
    <w:rsid w:val="006023C1"/>
    <w:rsid w:val="00606D87"/>
    <w:rsid w:val="006075A7"/>
    <w:rsid w:val="00607F84"/>
    <w:rsid w:val="0061553E"/>
    <w:rsid w:val="006177CC"/>
    <w:rsid w:val="00621813"/>
    <w:rsid w:val="006238A7"/>
    <w:rsid w:val="00626266"/>
    <w:rsid w:val="00627E34"/>
    <w:rsid w:val="00632BD1"/>
    <w:rsid w:val="00634FB9"/>
    <w:rsid w:val="00635357"/>
    <w:rsid w:val="00635F1F"/>
    <w:rsid w:val="00635F31"/>
    <w:rsid w:val="00641458"/>
    <w:rsid w:val="00641459"/>
    <w:rsid w:val="006424A5"/>
    <w:rsid w:val="006441EA"/>
    <w:rsid w:val="00644E6E"/>
    <w:rsid w:val="00646E12"/>
    <w:rsid w:val="00647876"/>
    <w:rsid w:val="0065091D"/>
    <w:rsid w:val="00654921"/>
    <w:rsid w:val="0065526C"/>
    <w:rsid w:val="00663006"/>
    <w:rsid w:val="006653FD"/>
    <w:rsid w:val="00666A73"/>
    <w:rsid w:val="00667758"/>
    <w:rsid w:val="0067482F"/>
    <w:rsid w:val="00676015"/>
    <w:rsid w:val="006771A9"/>
    <w:rsid w:val="00680C60"/>
    <w:rsid w:val="0068260D"/>
    <w:rsid w:val="00682FCE"/>
    <w:rsid w:val="0068421B"/>
    <w:rsid w:val="00686508"/>
    <w:rsid w:val="006874B1"/>
    <w:rsid w:val="0068778B"/>
    <w:rsid w:val="006958A9"/>
    <w:rsid w:val="006A06BD"/>
    <w:rsid w:val="006A1D8A"/>
    <w:rsid w:val="006A1D9A"/>
    <w:rsid w:val="006A275C"/>
    <w:rsid w:val="006A2F80"/>
    <w:rsid w:val="006A50D0"/>
    <w:rsid w:val="006A62E4"/>
    <w:rsid w:val="006A7012"/>
    <w:rsid w:val="006A792D"/>
    <w:rsid w:val="006B073F"/>
    <w:rsid w:val="006B529C"/>
    <w:rsid w:val="006B5E94"/>
    <w:rsid w:val="006B6A3E"/>
    <w:rsid w:val="006B7597"/>
    <w:rsid w:val="006C4302"/>
    <w:rsid w:val="006D0C43"/>
    <w:rsid w:val="006D3E2D"/>
    <w:rsid w:val="006D5982"/>
    <w:rsid w:val="006D66B3"/>
    <w:rsid w:val="006E1F7A"/>
    <w:rsid w:val="006E47E8"/>
    <w:rsid w:val="006E48F1"/>
    <w:rsid w:val="006E7C61"/>
    <w:rsid w:val="006F078F"/>
    <w:rsid w:val="006F27AB"/>
    <w:rsid w:val="006F60D9"/>
    <w:rsid w:val="006F78DB"/>
    <w:rsid w:val="006F7C40"/>
    <w:rsid w:val="006F7C8E"/>
    <w:rsid w:val="00701C5D"/>
    <w:rsid w:val="00702D84"/>
    <w:rsid w:val="00705498"/>
    <w:rsid w:val="007054EC"/>
    <w:rsid w:val="00710F50"/>
    <w:rsid w:val="00711A65"/>
    <w:rsid w:val="00715AD0"/>
    <w:rsid w:val="00716288"/>
    <w:rsid w:val="00716690"/>
    <w:rsid w:val="0071684E"/>
    <w:rsid w:val="00727A92"/>
    <w:rsid w:val="007327C3"/>
    <w:rsid w:val="0073472F"/>
    <w:rsid w:val="00740E7F"/>
    <w:rsid w:val="00743030"/>
    <w:rsid w:val="00743332"/>
    <w:rsid w:val="007435AC"/>
    <w:rsid w:val="00743762"/>
    <w:rsid w:val="00743CB0"/>
    <w:rsid w:val="00745B92"/>
    <w:rsid w:val="00747585"/>
    <w:rsid w:val="00747DE7"/>
    <w:rsid w:val="00750241"/>
    <w:rsid w:val="00752D9E"/>
    <w:rsid w:val="0075374B"/>
    <w:rsid w:val="0075649D"/>
    <w:rsid w:val="00757B80"/>
    <w:rsid w:val="00761C7B"/>
    <w:rsid w:val="0076323F"/>
    <w:rsid w:val="00765FAA"/>
    <w:rsid w:val="00766765"/>
    <w:rsid w:val="00767D51"/>
    <w:rsid w:val="00773365"/>
    <w:rsid w:val="007749FE"/>
    <w:rsid w:val="00775626"/>
    <w:rsid w:val="00777048"/>
    <w:rsid w:val="00780738"/>
    <w:rsid w:val="00786ED6"/>
    <w:rsid w:val="00787F55"/>
    <w:rsid w:val="00791301"/>
    <w:rsid w:val="00792DF7"/>
    <w:rsid w:val="00794169"/>
    <w:rsid w:val="0079429B"/>
    <w:rsid w:val="007954BF"/>
    <w:rsid w:val="007954ED"/>
    <w:rsid w:val="007A2F9C"/>
    <w:rsid w:val="007A429D"/>
    <w:rsid w:val="007A5891"/>
    <w:rsid w:val="007A5F7F"/>
    <w:rsid w:val="007B0EB0"/>
    <w:rsid w:val="007B3CA2"/>
    <w:rsid w:val="007B3DB2"/>
    <w:rsid w:val="007B630A"/>
    <w:rsid w:val="007B7AD3"/>
    <w:rsid w:val="007B7EFA"/>
    <w:rsid w:val="007C0574"/>
    <w:rsid w:val="007C3667"/>
    <w:rsid w:val="007C64C8"/>
    <w:rsid w:val="007D008D"/>
    <w:rsid w:val="007D11D1"/>
    <w:rsid w:val="007D126C"/>
    <w:rsid w:val="007D2AA9"/>
    <w:rsid w:val="007D2BDD"/>
    <w:rsid w:val="007D40E0"/>
    <w:rsid w:val="007D54D7"/>
    <w:rsid w:val="007D7084"/>
    <w:rsid w:val="007E079E"/>
    <w:rsid w:val="007E7696"/>
    <w:rsid w:val="007F5277"/>
    <w:rsid w:val="007F536C"/>
    <w:rsid w:val="00801201"/>
    <w:rsid w:val="008013BA"/>
    <w:rsid w:val="00801B87"/>
    <w:rsid w:val="0080569E"/>
    <w:rsid w:val="00807502"/>
    <w:rsid w:val="00813520"/>
    <w:rsid w:val="008164C4"/>
    <w:rsid w:val="00817DF2"/>
    <w:rsid w:val="00820C6F"/>
    <w:rsid w:val="00822754"/>
    <w:rsid w:val="00827B1F"/>
    <w:rsid w:val="00830700"/>
    <w:rsid w:val="00832A1D"/>
    <w:rsid w:val="008334BC"/>
    <w:rsid w:val="00833883"/>
    <w:rsid w:val="00833B56"/>
    <w:rsid w:val="00834436"/>
    <w:rsid w:val="00834D7A"/>
    <w:rsid w:val="00835C8D"/>
    <w:rsid w:val="008361AD"/>
    <w:rsid w:val="00840D93"/>
    <w:rsid w:val="00845CDA"/>
    <w:rsid w:val="00854170"/>
    <w:rsid w:val="00860556"/>
    <w:rsid w:val="00861034"/>
    <w:rsid w:val="00865F35"/>
    <w:rsid w:val="00870F89"/>
    <w:rsid w:val="00873192"/>
    <w:rsid w:val="008732AB"/>
    <w:rsid w:val="008733A2"/>
    <w:rsid w:val="00876D22"/>
    <w:rsid w:val="00877792"/>
    <w:rsid w:val="00877804"/>
    <w:rsid w:val="0088176E"/>
    <w:rsid w:val="008824FC"/>
    <w:rsid w:val="00882C59"/>
    <w:rsid w:val="00887ED6"/>
    <w:rsid w:val="008952C9"/>
    <w:rsid w:val="008974C0"/>
    <w:rsid w:val="008976CD"/>
    <w:rsid w:val="00897E15"/>
    <w:rsid w:val="008A2668"/>
    <w:rsid w:val="008A57E6"/>
    <w:rsid w:val="008A5DAB"/>
    <w:rsid w:val="008B094B"/>
    <w:rsid w:val="008B5627"/>
    <w:rsid w:val="008B5B60"/>
    <w:rsid w:val="008C2BB8"/>
    <w:rsid w:val="008C3C6C"/>
    <w:rsid w:val="008C5F0E"/>
    <w:rsid w:val="008D0E1F"/>
    <w:rsid w:val="008D1403"/>
    <w:rsid w:val="008D27A4"/>
    <w:rsid w:val="008D5A6F"/>
    <w:rsid w:val="008E1437"/>
    <w:rsid w:val="008E39A1"/>
    <w:rsid w:val="008E516B"/>
    <w:rsid w:val="008E544F"/>
    <w:rsid w:val="008E7439"/>
    <w:rsid w:val="008F0F14"/>
    <w:rsid w:val="008F17AC"/>
    <w:rsid w:val="008F5B10"/>
    <w:rsid w:val="008F5DB7"/>
    <w:rsid w:val="008F68AB"/>
    <w:rsid w:val="008F7618"/>
    <w:rsid w:val="009015EB"/>
    <w:rsid w:val="00901841"/>
    <w:rsid w:val="00906A49"/>
    <w:rsid w:val="00907581"/>
    <w:rsid w:val="00907D9D"/>
    <w:rsid w:val="00907E38"/>
    <w:rsid w:val="0091014F"/>
    <w:rsid w:val="009135E9"/>
    <w:rsid w:val="0091364C"/>
    <w:rsid w:val="0091617C"/>
    <w:rsid w:val="0092072A"/>
    <w:rsid w:val="00920AAD"/>
    <w:rsid w:val="00920F48"/>
    <w:rsid w:val="009216C8"/>
    <w:rsid w:val="009250A3"/>
    <w:rsid w:val="00925136"/>
    <w:rsid w:val="00925CD8"/>
    <w:rsid w:val="00930E52"/>
    <w:rsid w:val="00931729"/>
    <w:rsid w:val="00931880"/>
    <w:rsid w:val="0093412C"/>
    <w:rsid w:val="0093556E"/>
    <w:rsid w:val="00937759"/>
    <w:rsid w:val="00944A0C"/>
    <w:rsid w:val="00944F06"/>
    <w:rsid w:val="0094759E"/>
    <w:rsid w:val="00951113"/>
    <w:rsid w:val="00953567"/>
    <w:rsid w:val="009535B7"/>
    <w:rsid w:val="009544E7"/>
    <w:rsid w:val="00955C3C"/>
    <w:rsid w:val="0096013A"/>
    <w:rsid w:val="00961400"/>
    <w:rsid w:val="0096576C"/>
    <w:rsid w:val="00970CAA"/>
    <w:rsid w:val="00971625"/>
    <w:rsid w:val="00971780"/>
    <w:rsid w:val="009720B4"/>
    <w:rsid w:val="009723C9"/>
    <w:rsid w:val="009744E1"/>
    <w:rsid w:val="0097727D"/>
    <w:rsid w:val="009778BA"/>
    <w:rsid w:val="009857E2"/>
    <w:rsid w:val="009860A2"/>
    <w:rsid w:val="00986AA5"/>
    <w:rsid w:val="009903D3"/>
    <w:rsid w:val="00991DEF"/>
    <w:rsid w:val="00997B4D"/>
    <w:rsid w:val="009A188C"/>
    <w:rsid w:val="009A2BEB"/>
    <w:rsid w:val="009A2CA7"/>
    <w:rsid w:val="009A7F19"/>
    <w:rsid w:val="009B092D"/>
    <w:rsid w:val="009B0BAA"/>
    <w:rsid w:val="009B403E"/>
    <w:rsid w:val="009B4E7B"/>
    <w:rsid w:val="009B5A87"/>
    <w:rsid w:val="009C03D1"/>
    <w:rsid w:val="009C6FF4"/>
    <w:rsid w:val="009C71EE"/>
    <w:rsid w:val="009C7254"/>
    <w:rsid w:val="009C728C"/>
    <w:rsid w:val="009C79DD"/>
    <w:rsid w:val="009D0BAD"/>
    <w:rsid w:val="009D328C"/>
    <w:rsid w:val="009E09B0"/>
    <w:rsid w:val="009E116B"/>
    <w:rsid w:val="009E285B"/>
    <w:rsid w:val="009E3176"/>
    <w:rsid w:val="009E4225"/>
    <w:rsid w:val="009E5F81"/>
    <w:rsid w:val="009E6354"/>
    <w:rsid w:val="009E68BD"/>
    <w:rsid w:val="009F5D53"/>
    <w:rsid w:val="009F796A"/>
    <w:rsid w:val="00A00350"/>
    <w:rsid w:val="00A0178B"/>
    <w:rsid w:val="00A01B3E"/>
    <w:rsid w:val="00A02DDB"/>
    <w:rsid w:val="00A03E05"/>
    <w:rsid w:val="00A05F00"/>
    <w:rsid w:val="00A05F81"/>
    <w:rsid w:val="00A0696F"/>
    <w:rsid w:val="00A0741C"/>
    <w:rsid w:val="00A130D9"/>
    <w:rsid w:val="00A14453"/>
    <w:rsid w:val="00A16413"/>
    <w:rsid w:val="00A1693A"/>
    <w:rsid w:val="00A20246"/>
    <w:rsid w:val="00A2105C"/>
    <w:rsid w:val="00A22BAE"/>
    <w:rsid w:val="00A23778"/>
    <w:rsid w:val="00A241CB"/>
    <w:rsid w:val="00A25BDF"/>
    <w:rsid w:val="00A26483"/>
    <w:rsid w:val="00A30672"/>
    <w:rsid w:val="00A35586"/>
    <w:rsid w:val="00A36E1C"/>
    <w:rsid w:val="00A37782"/>
    <w:rsid w:val="00A37EC3"/>
    <w:rsid w:val="00A40EF3"/>
    <w:rsid w:val="00A4116C"/>
    <w:rsid w:val="00A412D5"/>
    <w:rsid w:val="00A425A6"/>
    <w:rsid w:val="00A42F75"/>
    <w:rsid w:val="00A43C5D"/>
    <w:rsid w:val="00A45182"/>
    <w:rsid w:val="00A45781"/>
    <w:rsid w:val="00A511A2"/>
    <w:rsid w:val="00A54BA3"/>
    <w:rsid w:val="00A551B8"/>
    <w:rsid w:val="00A62681"/>
    <w:rsid w:val="00A66E35"/>
    <w:rsid w:val="00A67345"/>
    <w:rsid w:val="00A675C3"/>
    <w:rsid w:val="00A70F8A"/>
    <w:rsid w:val="00A71BBF"/>
    <w:rsid w:val="00A71EEB"/>
    <w:rsid w:val="00A75E33"/>
    <w:rsid w:val="00A76379"/>
    <w:rsid w:val="00A7649C"/>
    <w:rsid w:val="00A76858"/>
    <w:rsid w:val="00A779B7"/>
    <w:rsid w:val="00A8353F"/>
    <w:rsid w:val="00A84967"/>
    <w:rsid w:val="00A872C9"/>
    <w:rsid w:val="00A924A4"/>
    <w:rsid w:val="00A93229"/>
    <w:rsid w:val="00A958CA"/>
    <w:rsid w:val="00A975CD"/>
    <w:rsid w:val="00A97F55"/>
    <w:rsid w:val="00AA232C"/>
    <w:rsid w:val="00AA2566"/>
    <w:rsid w:val="00AA55CF"/>
    <w:rsid w:val="00AA6C86"/>
    <w:rsid w:val="00AB321E"/>
    <w:rsid w:val="00AB32AA"/>
    <w:rsid w:val="00AB3BF7"/>
    <w:rsid w:val="00AB6199"/>
    <w:rsid w:val="00AB758D"/>
    <w:rsid w:val="00AC074F"/>
    <w:rsid w:val="00AC1BDC"/>
    <w:rsid w:val="00AC28CB"/>
    <w:rsid w:val="00AC4EF2"/>
    <w:rsid w:val="00AC57C2"/>
    <w:rsid w:val="00AD1141"/>
    <w:rsid w:val="00AD1B5C"/>
    <w:rsid w:val="00AD4C64"/>
    <w:rsid w:val="00AD52D0"/>
    <w:rsid w:val="00AD6C71"/>
    <w:rsid w:val="00AE0C3A"/>
    <w:rsid w:val="00AE1DE6"/>
    <w:rsid w:val="00AE2424"/>
    <w:rsid w:val="00AE29B5"/>
    <w:rsid w:val="00AF3F82"/>
    <w:rsid w:val="00AF4C17"/>
    <w:rsid w:val="00B01427"/>
    <w:rsid w:val="00B07ACE"/>
    <w:rsid w:val="00B07FC8"/>
    <w:rsid w:val="00B13D6B"/>
    <w:rsid w:val="00B13D95"/>
    <w:rsid w:val="00B202D0"/>
    <w:rsid w:val="00B21AD9"/>
    <w:rsid w:val="00B21DFD"/>
    <w:rsid w:val="00B22025"/>
    <w:rsid w:val="00B24224"/>
    <w:rsid w:val="00B24448"/>
    <w:rsid w:val="00B25A66"/>
    <w:rsid w:val="00B273FD"/>
    <w:rsid w:val="00B33352"/>
    <w:rsid w:val="00B35472"/>
    <w:rsid w:val="00B364F4"/>
    <w:rsid w:val="00B3723B"/>
    <w:rsid w:val="00B41AD2"/>
    <w:rsid w:val="00B42907"/>
    <w:rsid w:val="00B431F6"/>
    <w:rsid w:val="00B46950"/>
    <w:rsid w:val="00B47091"/>
    <w:rsid w:val="00B521E9"/>
    <w:rsid w:val="00B546A5"/>
    <w:rsid w:val="00B54D6C"/>
    <w:rsid w:val="00B57E42"/>
    <w:rsid w:val="00B60514"/>
    <w:rsid w:val="00B6449F"/>
    <w:rsid w:val="00B6586B"/>
    <w:rsid w:val="00B66BBD"/>
    <w:rsid w:val="00B66CBC"/>
    <w:rsid w:val="00B66CBE"/>
    <w:rsid w:val="00B678D3"/>
    <w:rsid w:val="00B6798A"/>
    <w:rsid w:val="00B7373E"/>
    <w:rsid w:val="00B76AF0"/>
    <w:rsid w:val="00B80685"/>
    <w:rsid w:val="00B81D16"/>
    <w:rsid w:val="00B81E2F"/>
    <w:rsid w:val="00B82267"/>
    <w:rsid w:val="00B828B4"/>
    <w:rsid w:val="00B8369C"/>
    <w:rsid w:val="00B8746A"/>
    <w:rsid w:val="00B90296"/>
    <w:rsid w:val="00B9036F"/>
    <w:rsid w:val="00B907F8"/>
    <w:rsid w:val="00B90F15"/>
    <w:rsid w:val="00B92563"/>
    <w:rsid w:val="00B937D3"/>
    <w:rsid w:val="00BA1BAA"/>
    <w:rsid w:val="00BA279F"/>
    <w:rsid w:val="00BA4E2D"/>
    <w:rsid w:val="00BA57BE"/>
    <w:rsid w:val="00BA6468"/>
    <w:rsid w:val="00BB0971"/>
    <w:rsid w:val="00BB0ED4"/>
    <w:rsid w:val="00BB24D7"/>
    <w:rsid w:val="00BB4001"/>
    <w:rsid w:val="00BC571B"/>
    <w:rsid w:val="00BC5AEB"/>
    <w:rsid w:val="00BD6BA1"/>
    <w:rsid w:val="00BE14EB"/>
    <w:rsid w:val="00BE1605"/>
    <w:rsid w:val="00BE49EB"/>
    <w:rsid w:val="00BE6A0D"/>
    <w:rsid w:val="00BF0352"/>
    <w:rsid w:val="00BF1143"/>
    <w:rsid w:val="00BF2542"/>
    <w:rsid w:val="00BF4832"/>
    <w:rsid w:val="00BF57A0"/>
    <w:rsid w:val="00BF7A07"/>
    <w:rsid w:val="00C01EDA"/>
    <w:rsid w:val="00C05D5D"/>
    <w:rsid w:val="00C13A35"/>
    <w:rsid w:val="00C214B8"/>
    <w:rsid w:val="00C22A4C"/>
    <w:rsid w:val="00C23E91"/>
    <w:rsid w:val="00C2411C"/>
    <w:rsid w:val="00C26136"/>
    <w:rsid w:val="00C26C24"/>
    <w:rsid w:val="00C27B8C"/>
    <w:rsid w:val="00C34845"/>
    <w:rsid w:val="00C355EC"/>
    <w:rsid w:val="00C36412"/>
    <w:rsid w:val="00C51E21"/>
    <w:rsid w:val="00C52EE9"/>
    <w:rsid w:val="00C5367A"/>
    <w:rsid w:val="00C53E21"/>
    <w:rsid w:val="00C54BBD"/>
    <w:rsid w:val="00C557F0"/>
    <w:rsid w:val="00C56EEA"/>
    <w:rsid w:val="00C5775C"/>
    <w:rsid w:val="00C605EC"/>
    <w:rsid w:val="00C60C98"/>
    <w:rsid w:val="00C61261"/>
    <w:rsid w:val="00C61BF2"/>
    <w:rsid w:val="00C62CF1"/>
    <w:rsid w:val="00C7137B"/>
    <w:rsid w:val="00C72127"/>
    <w:rsid w:val="00C74B05"/>
    <w:rsid w:val="00C75AF6"/>
    <w:rsid w:val="00C809E8"/>
    <w:rsid w:val="00C82305"/>
    <w:rsid w:val="00C83AB5"/>
    <w:rsid w:val="00C83C91"/>
    <w:rsid w:val="00C84578"/>
    <w:rsid w:val="00C869DE"/>
    <w:rsid w:val="00C90FF3"/>
    <w:rsid w:val="00C93179"/>
    <w:rsid w:val="00C965D6"/>
    <w:rsid w:val="00CA017D"/>
    <w:rsid w:val="00CA0805"/>
    <w:rsid w:val="00CA1156"/>
    <w:rsid w:val="00CA3DCC"/>
    <w:rsid w:val="00CA544E"/>
    <w:rsid w:val="00CA7F5A"/>
    <w:rsid w:val="00CB0704"/>
    <w:rsid w:val="00CB0E19"/>
    <w:rsid w:val="00CB21A5"/>
    <w:rsid w:val="00CB6566"/>
    <w:rsid w:val="00CB7ECA"/>
    <w:rsid w:val="00CC10DF"/>
    <w:rsid w:val="00CC461E"/>
    <w:rsid w:val="00CC55E2"/>
    <w:rsid w:val="00CD020C"/>
    <w:rsid w:val="00CD40F9"/>
    <w:rsid w:val="00CD7658"/>
    <w:rsid w:val="00CE4088"/>
    <w:rsid w:val="00CE752A"/>
    <w:rsid w:val="00CF010A"/>
    <w:rsid w:val="00D02914"/>
    <w:rsid w:val="00D05AA2"/>
    <w:rsid w:val="00D1042B"/>
    <w:rsid w:val="00D1082E"/>
    <w:rsid w:val="00D10A0E"/>
    <w:rsid w:val="00D11BBB"/>
    <w:rsid w:val="00D122C4"/>
    <w:rsid w:val="00D14047"/>
    <w:rsid w:val="00D15C34"/>
    <w:rsid w:val="00D20AE2"/>
    <w:rsid w:val="00D2698C"/>
    <w:rsid w:val="00D32679"/>
    <w:rsid w:val="00D32A86"/>
    <w:rsid w:val="00D35A3F"/>
    <w:rsid w:val="00D37EEB"/>
    <w:rsid w:val="00D41116"/>
    <w:rsid w:val="00D4209C"/>
    <w:rsid w:val="00D4398B"/>
    <w:rsid w:val="00D441DB"/>
    <w:rsid w:val="00D449B5"/>
    <w:rsid w:val="00D46AC3"/>
    <w:rsid w:val="00D46B81"/>
    <w:rsid w:val="00D5113F"/>
    <w:rsid w:val="00D51D92"/>
    <w:rsid w:val="00D529E2"/>
    <w:rsid w:val="00D54218"/>
    <w:rsid w:val="00D56406"/>
    <w:rsid w:val="00D60CEA"/>
    <w:rsid w:val="00D65C6A"/>
    <w:rsid w:val="00D67B63"/>
    <w:rsid w:val="00D742A5"/>
    <w:rsid w:val="00D74C7C"/>
    <w:rsid w:val="00D80B8C"/>
    <w:rsid w:val="00D81EBC"/>
    <w:rsid w:val="00D8317E"/>
    <w:rsid w:val="00D84F14"/>
    <w:rsid w:val="00D87600"/>
    <w:rsid w:val="00D91585"/>
    <w:rsid w:val="00D92046"/>
    <w:rsid w:val="00D947E6"/>
    <w:rsid w:val="00D9681B"/>
    <w:rsid w:val="00DA15D0"/>
    <w:rsid w:val="00DA1716"/>
    <w:rsid w:val="00DA1DDB"/>
    <w:rsid w:val="00DA1F45"/>
    <w:rsid w:val="00DA4ADD"/>
    <w:rsid w:val="00DA5409"/>
    <w:rsid w:val="00DA5CC7"/>
    <w:rsid w:val="00DA7B02"/>
    <w:rsid w:val="00DB0504"/>
    <w:rsid w:val="00DB35B7"/>
    <w:rsid w:val="00DB391D"/>
    <w:rsid w:val="00DB4D2D"/>
    <w:rsid w:val="00DB61D7"/>
    <w:rsid w:val="00DB7BEA"/>
    <w:rsid w:val="00DC1C7C"/>
    <w:rsid w:val="00DC1CC7"/>
    <w:rsid w:val="00DC280F"/>
    <w:rsid w:val="00DC47F8"/>
    <w:rsid w:val="00DC512F"/>
    <w:rsid w:val="00DC69F8"/>
    <w:rsid w:val="00DC74D7"/>
    <w:rsid w:val="00DD70E7"/>
    <w:rsid w:val="00DE4484"/>
    <w:rsid w:val="00DF0CFB"/>
    <w:rsid w:val="00DF12A6"/>
    <w:rsid w:val="00E00251"/>
    <w:rsid w:val="00E00EC9"/>
    <w:rsid w:val="00E02FB6"/>
    <w:rsid w:val="00E03B27"/>
    <w:rsid w:val="00E0463E"/>
    <w:rsid w:val="00E04AE0"/>
    <w:rsid w:val="00E11A52"/>
    <w:rsid w:val="00E127C1"/>
    <w:rsid w:val="00E1627C"/>
    <w:rsid w:val="00E1715D"/>
    <w:rsid w:val="00E265AF"/>
    <w:rsid w:val="00E27C05"/>
    <w:rsid w:val="00E30436"/>
    <w:rsid w:val="00E3440F"/>
    <w:rsid w:val="00E34E9C"/>
    <w:rsid w:val="00E36034"/>
    <w:rsid w:val="00E36054"/>
    <w:rsid w:val="00E37D0C"/>
    <w:rsid w:val="00E4024C"/>
    <w:rsid w:val="00E41983"/>
    <w:rsid w:val="00E4297F"/>
    <w:rsid w:val="00E532B4"/>
    <w:rsid w:val="00E543AE"/>
    <w:rsid w:val="00E54FE2"/>
    <w:rsid w:val="00E5570A"/>
    <w:rsid w:val="00E57FC9"/>
    <w:rsid w:val="00E64164"/>
    <w:rsid w:val="00E64EE8"/>
    <w:rsid w:val="00E67F9A"/>
    <w:rsid w:val="00E71802"/>
    <w:rsid w:val="00E728EB"/>
    <w:rsid w:val="00E75D79"/>
    <w:rsid w:val="00E838CA"/>
    <w:rsid w:val="00E85A30"/>
    <w:rsid w:val="00E86287"/>
    <w:rsid w:val="00E91C1D"/>
    <w:rsid w:val="00E935A1"/>
    <w:rsid w:val="00E96323"/>
    <w:rsid w:val="00E9723B"/>
    <w:rsid w:val="00EA0AB5"/>
    <w:rsid w:val="00EA1C06"/>
    <w:rsid w:val="00EA23A1"/>
    <w:rsid w:val="00EA3EAD"/>
    <w:rsid w:val="00EB0B27"/>
    <w:rsid w:val="00EB2769"/>
    <w:rsid w:val="00EB34A8"/>
    <w:rsid w:val="00EB4ACF"/>
    <w:rsid w:val="00EB4B54"/>
    <w:rsid w:val="00EB55A5"/>
    <w:rsid w:val="00EC3CA3"/>
    <w:rsid w:val="00EC3D04"/>
    <w:rsid w:val="00EC4A42"/>
    <w:rsid w:val="00EC4ED7"/>
    <w:rsid w:val="00ED2DAC"/>
    <w:rsid w:val="00ED3AA8"/>
    <w:rsid w:val="00ED428B"/>
    <w:rsid w:val="00ED7910"/>
    <w:rsid w:val="00EE10E3"/>
    <w:rsid w:val="00EE26C1"/>
    <w:rsid w:val="00EE52B3"/>
    <w:rsid w:val="00EE64D3"/>
    <w:rsid w:val="00EE7A01"/>
    <w:rsid w:val="00EF570A"/>
    <w:rsid w:val="00F01DEC"/>
    <w:rsid w:val="00F022C9"/>
    <w:rsid w:val="00F05959"/>
    <w:rsid w:val="00F1124A"/>
    <w:rsid w:val="00F13922"/>
    <w:rsid w:val="00F14DBD"/>
    <w:rsid w:val="00F14F52"/>
    <w:rsid w:val="00F201AA"/>
    <w:rsid w:val="00F220A2"/>
    <w:rsid w:val="00F22A0A"/>
    <w:rsid w:val="00F24644"/>
    <w:rsid w:val="00F25AF7"/>
    <w:rsid w:val="00F268D8"/>
    <w:rsid w:val="00F2715F"/>
    <w:rsid w:val="00F317E0"/>
    <w:rsid w:val="00F325D2"/>
    <w:rsid w:val="00F32A85"/>
    <w:rsid w:val="00F32DB5"/>
    <w:rsid w:val="00F3372E"/>
    <w:rsid w:val="00F365D3"/>
    <w:rsid w:val="00F36C32"/>
    <w:rsid w:val="00F36EB0"/>
    <w:rsid w:val="00F42088"/>
    <w:rsid w:val="00F42944"/>
    <w:rsid w:val="00F460A0"/>
    <w:rsid w:val="00F57C5F"/>
    <w:rsid w:val="00F620E6"/>
    <w:rsid w:val="00F651B8"/>
    <w:rsid w:val="00F66CB0"/>
    <w:rsid w:val="00F708DA"/>
    <w:rsid w:val="00F758EA"/>
    <w:rsid w:val="00F76B70"/>
    <w:rsid w:val="00F77261"/>
    <w:rsid w:val="00F80868"/>
    <w:rsid w:val="00F84238"/>
    <w:rsid w:val="00F864B7"/>
    <w:rsid w:val="00F873E4"/>
    <w:rsid w:val="00F87D6A"/>
    <w:rsid w:val="00F90092"/>
    <w:rsid w:val="00F914E1"/>
    <w:rsid w:val="00F91EDD"/>
    <w:rsid w:val="00F9254A"/>
    <w:rsid w:val="00F92EF6"/>
    <w:rsid w:val="00F95A6B"/>
    <w:rsid w:val="00F95E45"/>
    <w:rsid w:val="00FA5946"/>
    <w:rsid w:val="00FB260C"/>
    <w:rsid w:val="00FB5B6B"/>
    <w:rsid w:val="00FC0DE9"/>
    <w:rsid w:val="00FC17B3"/>
    <w:rsid w:val="00FC2909"/>
    <w:rsid w:val="00FC2922"/>
    <w:rsid w:val="00FC7668"/>
    <w:rsid w:val="00FD434E"/>
    <w:rsid w:val="00FD4F5A"/>
    <w:rsid w:val="00FD6C70"/>
    <w:rsid w:val="00FD71FE"/>
    <w:rsid w:val="00FE0D90"/>
    <w:rsid w:val="00FE35B6"/>
    <w:rsid w:val="00FE6966"/>
    <w:rsid w:val="00FF00EA"/>
    <w:rsid w:val="00FF1095"/>
    <w:rsid w:val="00FF2B4E"/>
    <w:rsid w:val="00FF483E"/>
    <w:rsid w:val="00FF48A2"/>
    <w:rsid w:val="00FF6F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DD15463"/>
  <w15:docId w15:val="{67B36608-4346-4E78-9D69-C2C7CB9C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2DB5"/>
    <w:pPr>
      <w:keepNext/>
      <w:keepLines/>
      <w:spacing w:before="480" w:after="120" w:line="312"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FC7668"/>
    <w:pPr>
      <w:keepNext/>
      <w:keepLines/>
      <w:tabs>
        <w:tab w:val="left" w:pos="709"/>
      </w:tabs>
      <w:spacing w:before="120" w:after="0"/>
      <w:ind w:left="709"/>
      <w:outlineLvl w:val="1"/>
    </w:pPr>
    <w:rPr>
      <w:rFonts w:eastAsiaTheme="majorEastAsia" w:cstheme="majorBidi"/>
      <w:b/>
      <w:bCs/>
      <w:color w:val="000000" w:themeColor="text1"/>
      <w:szCs w:val="26"/>
    </w:rPr>
  </w:style>
  <w:style w:type="paragraph" w:styleId="Heading5">
    <w:name w:val="heading 5"/>
    <w:basedOn w:val="Normal"/>
    <w:next w:val="Normal"/>
    <w:link w:val="Heading5Char"/>
    <w:qFormat/>
    <w:rsid w:val="00682FCE"/>
    <w:pPr>
      <w:spacing w:before="240" w:after="60" w:line="240" w:lineRule="auto"/>
      <w:outlineLvl w:val="4"/>
    </w:pPr>
    <w:rPr>
      <w:rFonts w:eastAsia="Times New Roman" w:cs="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9681B"/>
    <w:rPr>
      <w:sz w:val="16"/>
      <w:szCs w:val="16"/>
    </w:rPr>
  </w:style>
  <w:style w:type="paragraph" w:styleId="BodyText">
    <w:name w:val="Body Text"/>
    <w:basedOn w:val="Normal"/>
    <w:link w:val="BodyTextChar"/>
    <w:uiPriority w:val="1"/>
    <w:qFormat/>
    <w:rsid w:val="0059681B"/>
    <w:pPr>
      <w:spacing w:before="120" w:after="0" w:line="264" w:lineRule="auto"/>
      <w:ind w:firstLine="720"/>
      <w:jc w:val="both"/>
    </w:pPr>
    <w:rPr>
      <w:rFonts w:eastAsia="Times New Roman" w:cs="Times New Roman"/>
      <w:sz w:val="28"/>
      <w:szCs w:val="24"/>
      <w:lang w:val="x-none" w:eastAsia="x-none"/>
    </w:rPr>
  </w:style>
  <w:style w:type="character" w:customStyle="1" w:styleId="BodyTextChar">
    <w:name w:val="Body Text Char"/>
    <w:basedOn w:val="DefaultParagraphFont"/>
    <w:link w:val="BodyText"/>
    <w:uiPriority w:val="1"/>
    <w:rsid w:val="0059681B"/>
    <w:rPr>
      <w:rFonts w:eastAsia="Times New Roman" w:cs="Times New Roman"/>
      <w:sz w:val="28"/>
      <w:szCs w:val="24"/>
      <w:lang w:val="x-none" w:eastAsia="x-none"/>
    </w:rPr>
  </w:style>
  <w:style w:type="paragraph" w:customStyle="1" w:styleId="iu">
    <w:name w:val="Điều"/>
    <w:basedOn w:val="Normal"/>
    <w:link w:val="iuChar"/>
    <w:qFormat/>
    <w:rsid w:val="0059681B"/>
    <w:pPr>
      <w:keepNext/>
      <w:spacing w:before="120" w:after="0" w:line="240" w:lineRule="auto"/>
      <w:ind w:firstLine="709"/>
      <w:jc w:val="both"/>
      <w:outlineLvl w:val="1"/>
    </w:pPr>
    <w:rPr>
      <w:rFonts w:eastAsia="Times New Roman" w:cs="Times New Roman"/>
      <w:b/>
      <w:bCs/>
      <w:sz w:val="28"/>
      <w:szCs w:val="28"/>
      <w:lang w:val="vi-VN" w:eastAsia="x-none"/>
    </w:rPr>
  </w:style>
  <w:style w:type="character" w:customStyle="1" w:styleId="iuChar">
    <w:name w:val="Điều Char"/>
    <w:link w:val="iu"/>
    <w:rsid w:val="0059681B"/>
    <w:rPr>
      <w:rFonts w:eastAsia="Times New Roman" w:cs="Times New Roman"/>
      <w:b/>
      <w:bCs/>
      <w:sz w:val="28"/>
      <w:szCs w:val="28"/>
      <w:lang w:val="vi-VN" w:eastAsia="x-none"/>
    </w:rPr>
  </w:style>
  <w:style w:type="paragraph" w:styleId="CommentText">
    <w:name w:val="annotation text"/>
    <w:basedOn w:val="Normal"/>
    <w:link w:val="CommentTextChar"/>
    <w:uiPriority w:val="99"/>
    <w:unhideWhenUsed/>
    <w:rsid w:val="0059681B"/>
    <w:pPr>
      <w:spacing w:line="240" w:lineRule="auto"/>
    </w:pPr>
    <w:rPr>
      <w:sz w:val="20"/>
      <w:szCs w:val="20"/>
    </w:rPr>
  </w:style>
  <w:style w:type="character" w:customStyle="1" w:styleId="CommentTextChar">
    <w:name w:val="Comment Text Char"/>
    <w:basedOn w:val="DefaultParagraphFont"/>
    <w:link w:val="CommentText"/>
    <w:uiPriority w:val="99"/>
    <w:rsid w:val="0059681B"/>
    <w:rPr>
      <w:sz w:val="20"/>
      <w:szCs w:val="20"/>
    </w:rPr>
  </w:style>
  <w:style w:type="paragraph" w:styleId="CommentSubject">
    <w:name w:val="annotation subject"/>
    <w:basedOn w:val="CommentText"/>
    <w:next w:val="CommentText"/>
    <w:link w:val="CommentSubjectChar"/>
    <w:uiPriority w:val="99"/>
    <w:semiHidden/>
    <w:unhideWhenUsed/>
    <w:rsid w:val="0059681B"/>
    <w:rPr>
      <w:b/>
      <w:bCs/>
    </w:rPr>
  </w:style>
  <w:style w:type="character" w:customStyle="1" w:styleId="CommentSubjectChar">
    <w:name w:val="Comment Subject Char"/>
    <w:basedOn w:val="CommentTextChar"/>
    <w:link w:val="CommentSubject"/>
    <w:uiPriority w:val="99"/>
    <w:semiHidden/>
    <w:rsid w:val="0059681B"/>
    <w:rPr>
      <w:b/>
      <w:bCs/>
      <w:sz w:val="20"/>
      <w:szCs w:val="20"/>
    </w:rPr>
  </w:style>
  <w:style w:type="paragraph" w:styleId="BalloonText">
    <w:name w:val="Balloon Text"/>
    <w:basedOn w:val="Normal"/>
    <w:link w:val="BalloonTextChar"/>
    <w:uiPriority w:val="99"/>
    <w:semiHidden/>
    <w:unhideWhenUsed/>
    <w:rsid w:val="0059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1B"/>
    <w:rPr>
      <w:rFonts w:ascii="Tahoma" w:hAnsi="Tahoma" w:cs="Tahoma"/>
      <w:sz w:val="16"/>
      <w:szCs w:val="16"/>
    </w:rPr>
  </w:style>
  <w:style w:type="table" w:styleId="TableGrid">
    <w:name w:val="Table Grid"/>
    <w:basedOn w:val="TableNormal"/>
    <w:rsid w:val="00AC074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AC074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C074F"/>
    <w:rPr>
      <w:rFonts w:ascii="Courier New" w:eastAsia="Times New Roman" w:hAnsi="Courier New" w:cs="Times New Roman"/>
      <w:sz w:val="20"/>
      <w:szCs w:val="20"/>
    </w:rPr>
  </w:style>
  <w:style w:type="paragraph" w:styleId="FootnoteText">
    <w:name w:val="footnote text"/>
    <w:basedOn w:val="Normal"/>
    <w:link w:val="FootnoteTextChar"/>
    <w:unhideWhenUsed/>
    <w:rsid w:val="00043980"/>
    <w:pPr>
      <w:spacing w:after="0" w:line="240" w:lineRule="auto"/>
    </w:pPr>
    <w:rPr>
      <w:sz w:val="20"/>
      <w:szCs w:val="20"/>
    </w:rPr>
  </w:style>
  <w:style w:type="character" w:customStyle="1" w:styleId="FootnoteTextChar">
    <w:name w:val="Footnote Text Char"/>
    <w:basedOn w:val="DefaultParagraphFont"/>
    <w:link w:val="FootnoteText"/>
    <w:rsid w:val="00043980"/>
    <w:rPr>
      <w:sz w:val="20"/>
      <w:szCs w:val="20"/>
    </w:rPr>
  </w:style>
  <w:style w:type="character" w:styleId="FootnoteReference">
    <w:name w:val="footnote reference"/>
    <w:basedOn w:val="DefaultParagraphFont"/>
    <w:unhideWhenUsed/>
    <w:rsid w:val="00043980"/>
    <w:rPr>
      <w:vertAlign w:val="superscript"/>
    </w:rPr>
  </w:style>
  <w:style w:type="paragraph" w:styleId="ListParagraph">
    <w:name w:val="List Paragraph"/>
    <w:basedOn w:val="Normal"/>
    <w:qFormat/>
    <w:rsid w:val="00780738"/>
    <w:pPr>
      <w:ind w:left="720"/>
      <w:contextualSpacing/>
    </w:pPr>
  </w:style>
  <w:style w:type="paragraph" w:styleId="EndnoteText">
    <w:name w:val="endnote text"/>
    <w:basedOn w:val="Normal"/>
    <w:link w:val="EndnoteTextChar"/>
    <w:uiPriority w:val="99"/>
    <w:semiHidden/>
    <w:unhideWhenUsed/>
    <w:rsid w:val="00E75D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5D79"/>
    <w:rPr>
      <w:sz w:val="20"/>
      <w:szCs w:val="20"/>
    </w:rPr>
  </w:style>
  <w:style w:type="character" w:styleId="EndnoteReference">
    <w:name w:val="endnote reference"/>
    <w:basedOn w:val="DefaultParagraphFont"/>
    <w:uiPriority w:val="99"/>
    <w:semiHidden/>
    <w:unhideWhenUsed/>
    <w:rsid w:val="00E75D79"/>
    <w:rPr>
      <w:vertAlign w:val="superscript"/>
    </w:rPr>
  </w:style>
  <w:style w:type="character" w:customStyle="1" w:styleId="Heading1Char">
    <w:name w:val="Heading 1 Char"/>
    <w:basedOn w:val="DefaultParagraphFont"/>
    <w:link w:val="Heading1"/>
    <w:uiPriority w:val="9"/>
    <w:rsid w:val="00F32DB5"/>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FC7668"/>
    <w:rPr>
      <w:rFonts w:eastAsiaTheme="majorEastAsia" w:cstheme="majorBidi"/>
      <w:b/>
      <w:bCs/>
      <w:color w:val="000000" w:themeColor="text1"/>
      <w:szCs w:val="26"/>
    </w:rPr>
  </w:style>
  <w:style w:type="paragraph" w:styleId="Header">
    <w:name w:val="header"/>
    <w:basedOn w:val="Normal"/>
    <w:link w:val="HeaderChar"/>
    <w:unhideWhenUsed/>
    <w:rsid w:val="00C869DE"/>
    <w:pPr>
      <w:tabs>
        <w:tab w:val="center" w:pos="4513"/>
        <w:tab w:val="right" w:pos="9026"/>
      </w:tabs>
      <w:snapToGrid w:val="0"/>
    </w:pPr>
  </w:style>
  <w:style w:type="character" w:customStyle="1" w:styleId="HeaderChar">
    <w:name w:val="Header Char"/>
    <w:basedOn w:val="DefaultParagraphFont"/>
    <w:link w:val="Header"/>
    <w:uiPriority w:val="99"/>
    <w:rsid w:val="00C869DE"/>
  </w:style>
  <w:style w:type="paragraph" w:styleId="Footer">
    <w:name w:val="footer"/>
    <w:basedOn w:val="Normal"/>
    <w:link w:val="FooterChar"/>
    <w:uiPriority w:val="99"/>
    <w:unhideWhenUsed/>
    <w:rsid w:val="00C869DE"/>
    <w:pPr>
      <w:tabs>
        <w:tab w:val="center" w:pos="4513"/>
        <w:tab w:val="right" w:pos="9026"/>
      </w:tabs>
      <w:snapToGrid w:val="0"/>
    </w:pPr>
  </w:style>
  <w:style w:type="character" w:customStyle="1" w:styleId="FooterChar">
    <w:name w:val="Footer Char"/>
    <w:basedOn w:val="DefaultParagraphFont"/>
    <w:link w:val="Footer"/>
    <w:uiPriority w:val="99"/>
    <w:rsid w:val="00C869DE"/>
  </w:style>
  <w:style w:type="character" w:customStyle="1" w:styleId="Heading5Char">
    <w:name w:val="Heading 5 Char"/>
    <w:basedOn w:val="DefaultParagraphFont"/>
    <w:link w:val="Heading5"/>
    <w:rsid w:val="00682FCE"/>
    <w:rPr>
      <w:rFonts w:eastAsia="Times New Roman" w:cs="Times New Roman"/>
      <w:b/>
      <w:bCs/>
      <w:i/>
      <w:iCs/>
      <w:szCs w:val="26"/>
    </w:rPr>
  </w:style>
  <w:style w:type="character" w:customStyle="1" w:styleId="Heading20">
    <w:name w:val="Heading #2_"/>
    <w:link w:val="Heading21"/>
    <w:locked/>
    <w:rsid w:val="00682FCE"/>
    <w:rPr>
      <w:b/>
      <w:bCs/>
      <w:shd w:val="clear" w:color="auto" w:fill="FFFFFF"/>
    </w:rPr>
  </w:style>
  <w:style w:type="character" w:customStyle="1" w:styleId="Bodytext0">
    <w:name w:val="Body text_"/>
    <w:link w:val="Bodytext1"/>
    <w:locked/>
    <w:rsid w:val="00682FCE"/>
    <w:rPr>
      <w:shd w:val="clear" w:color="auto" w:fill="FFFFFF"/>
    </w:rPr>
  </w:style>
  <w:style w:type="character" w:customStyle="1" w:styleId="BodyText10">
    <w:name w:val="Body Text1"/>
    <w:rsid w:val="00682FCE"/>
    <w:rPr>
      <w:u w:val="single"/>
      <w:shd w:val="clear" w:color="auto" w:fill="FFFFFF"/>
    </w:rPr>
  </w:style>
  <w:style w:type="paragraph" w:customStyle="1" w:styleId="Heading21">
    <w:name w:val="Heading #2"/>
    <w:basedOn w:val="Normal"/>
    <w:link w:val="Heading20"/>
    <w:rsid w:val="00682FCE"/>
    <w:pPr>
      <w:widowControl w:val="0"/>
      <w:shd w:val="clear" w:color="auto" w:fill="FFFFFF"/>
      <w:spacing w:before="360" w:after="120" w:line="240" w:lineRule="atLeast"/>
      <w:jc w:val="both"/>
      <w:outlineLvl w:val="1"/>
    </w:pPr>
    <w:rPr>
      <w:b/>
      <w:bCs/>
    </w:rPr>
  </w:style>
  <w:style w:type="paragraph" w:customStyle="1" w:styleId="Bodytext1">
    <w:name w:val="Body text1"/>
    <w:basedOn w:val="Normal"/>
    <w:link w:val="Bodytext0"/>
    <w:rsid w:val="00682FCE"/>
    <w:pPr>
      <w:widowControl w:val="0"/>
      <w:shd w:val="clear" w:color="auto" w:fill="FFFFFF"/>
      <w:spacing w:before="120" w:after="0" w:line="298" w:lineRule="exact"/>
      <w:ind w:hanging="340"/>
      <w:jc w:val="both"/>
    </w:pPr>
  </w:style>
  <w:style w:type="character" w:styleId="PlaceholderText">
    <w:name w:val="Placeholder Text"/>
    <w:basedOn w:val="DefaultParagraphFont"/>
    <w:uiPriority w:val="99"/>
    <w:semiHidden/>
    <w:rsid w:val="00752D9E"/>
    <w:rPr>
      <w:color w:val="808080"/>
    </w:rPr>
  </w:style>
  <w:style w:type="paragraph" w:customStyle="1" w:styleId="CharCharCharChar">
    <w:name w:val="Char Char Char Char"/>
    <w:basedOn w:val="Normal"/>
    <w:next w:val="Normal"/>
    <w:autoRedefine/>
    <w:semiHidden/>
    <w:rsid w:val="007D2BDD"/>
    <w:pPr>
      <w:spacing w:before="120" w:after="120" w:line="312" w:lineRule="auto"/>
    </w:pPr>
    <w:rPr>
      <w:rFonts w:eastAsia="Times New Roman" w:cs="Times New Roman"/>
      <w:sz w:val="28"/>
      <w:szCs w:val="28"/>
    </w:rPr>
  </w:style>
  <w:style w:type="paragraph" w:customStyle="1" w:styleId="CharCharCharChar0">
    <w:name w:val="Char Char Char Char"/>
    <w:basedOn w:val="Normal"/>
    <w:next w:val="Normal"/>
    <w:autoRedefine/>
    <w:rsid w:val="007D2BDD"/>
    <w:pPr>
      <w:spacing w:before="120" w:after="120" w:line="312" w:lineRule="auto"/>
    </w:pPr>
    <w:rPr>
      <w:rFonts w:eastAsia="Times New Roman" w:cs="Times New Roman"/>
      <w:sz w:val="28"/>
      <w:szCs w:val="28"/>
    </w:rPr>
  </w:style>
  <w:style w:type="character" w:customStyle="1" w:styleId="BodyText2">
    <w:name w:val="Body Text2"/>
    <w:rsid w:val="007D2BDD"/>
    <w:rPr>
      <w:u w:val="single"/>
      <w:shd w:val="clear" w:color="auto" w:fill="FFFFFF"/>
    </w:rPr>
  </w:style>
  <w:style w:type="character" w:customStyle="1" w:styleId="p1">
    <w:name w:val="p1"/>
    <w:basedOn w:val="DefaultParagraphFont"/>
    <w:rsid w:val="007D2BDD"/>
  </w:style>
  <w:style w:type="character" w:styleId="Hyperlink">
    <w:name w:val="Hyperlink"/>
    <w:rsid w:val="007D2BDD"/>
    <w:rPr>
      <w:color w:val="auto"/>
      <w:u w:val="single"/>
    </w:rPr>
  </w:style>
  <w:style w:type="paragraph" w:customStyle="1" w:styleId="CharCharChar">
    <w:name w:val="Char Char Char"/>
    <w:basedOn w:val="Normal"/>
    <w:next w:val="Normal"/>
    <w:autoRedefine/>
    <w:semiHidden/>
    <w:rsid w:val="007D2BDD"/>
    <w:pPr>
      <w:spacing w:before="120" w:after="120" w:line="312" w:lineRule="auto"/>
    </w:pPr>
    <w:rPr>
      <w:rFonts w:eastAsia="Times New Roman" w:cs="Times New Roman"/>
      <w:sz w:val="28"/>
      <w:szCs w:val="28"/>
    </w:rPr>
  </w:style>
  <w:style w:type="character" w:customStyle="1" w:styleId="Bodytext11pt">
    <w:name w:val="Body text + 11 pt"/>
    <w:rsid w:val="007D2BDD"/>
    <w:rPr>
      <w:rFonts w:ascii="Times New Roman" w:hAnsi="Times New Roman" w:cs="Times New Roman"/>
      <w:sz w:val="22"/>
      <w:szCs w:val="22"/>
      <w:u w:val="none"/>
      <w:shd w:val="clear" w:color="auto" w:fill="FFFFFF"/>
    </w:rPr>
  </w:style>
  <w:style w:type="paragraph" w:styleId="Caption">
    <w:name w:val="caption"/>
    <w:basedOn w:val="Normal"/>
    <w:next w:val="Normal"/>
    <w:link w:val="CaptionChar"/>
    <w:qFormat/>
    <w:rsid w:val="007D2BDD"/>
    <w:pPr>
      <w:spacing w:before="120" w:after="0" w:line="360" w:lineRule="auto"/>
      <w:jc w:val="center"/>
    </w:pPr>
    <w:rPr>
      <w:rFonts w:ascii="Courier New" w:eastAsia="Times New Roman" w:hAnsi="Courier New" w:cs="Courier New"/>
      <w:b/>
      <w:bCs/>
      <w:szCs w:val="26"/>
    </w:rPr>
  </w:style>
  <w:style w:type="character" w:customStyle="1" w:styleId="CaptionChar">
    <w:name w:val="Caption Char"/>
    <w:link w:val="Caption"/>
    <w:locked/>
    <w:rsid w:val="007D2BDD"/>
    <w:rPr>
      <w:rFonts w:ascii="Courier New" w:eastAsia="Times New Roman" w:hAnsi="Courier New" w:cs="Courier New"/>
      <w:b/>
      <w:bCs/>
      <w:szCs w:val="26"/>
    </w:rPr>
  </w:style>
  <w:style w:type="paragraph" w:styleId="NormalWeb">
    <w:name w:val="Normal (Web)"/>
    <w:basedOn w:val="Normal"/>
    <w:rsid w:val="007D2BDD"/>
    <w:pPr>
      <w:spacing w:before="100" w:beforeAutospacing="1" w:after="100" w:afterAutospacing="1" w:line="240" w:lineRule="auto"/>
    </w:pPr>
    <w:rPr>
      <w:rFonts w:ascii="Courier New" w:eastAsia="Times New Roman" w:hAnsi="Courier New" w:cs="Courier New"/>
      <w:sz w:val="24"/>
      <w:szCs w:val="24"/>
    </w:rPr>
  </w:style>
  <w:style w:type="character" w:styleId="Strong">
    <w:name w:val="Strong"/>
    <w:qFormat/>
    <w:rsid w:val="007D2BDD"/>
    <w:rPr>
      <w:b/>
      <w:bCs/>
    </w:rPr>
  </w:style>
  <w:style w:type="character" w:styleId="Emphasis">
    <w:name w:val="Emphasis"/>
    <w:qFormat/>
    <w:rsid w:val="007D2BDD"/>
    <w:rPr>
      <w:i/>
      <w:iCs/>
    </w:rPr>
  </w:style>
  <w:style w:type="paragraph" w:customStyle="1" w:styleId="msonormalms-rtefontsize-2">
    <w:name w:val="msonormal ms-rtefontsize-2"/>
    <w:basedOn w:val="Normal"/>
    <w:rsid w:val="007D2BDD"/>
    <w:pPr>
      <w:spacing w:before="100" w:beforeAutospacing="1" w:after="100" w:afterAutospacing="1" w:line="240" w:lineRule="auto"/>
    </w:pPr>
    <w:rPr>
      <w:rFonts w:ascii="Courier New" w:eastAsia="Times New Roman" w:hAnsi="Courier New" w:cs="Courier New"/>
      <w:sz w:val="24"/>
      <w:szCs w:val="24"/>
    </w:rPr>
  </w:style>
  <w:style w:type="character" w:styleId="PageNumber">
    <w:name w:val="page number"/>
    <w:basedOn w:val="DefaultParagraphFont"/>
    <w:rsid w:val="007D2BDD"/>
  </w:style>
  <w:style w:type="paragraph" w:customStyle="1" w:styleId="CharCharChar0">
    <w:name w:val="Char Char Char"/>
    <w:basedOn w:val="Normal"/>
    <w:next w:val="Normal"/>
    <w:autoRedefine/>
    <w:semiHidden/>
    <w:rsid w:val="007D2BDD"/>
    <w:pPr>
      <w:spacing w:before="120" w:after="120" w:line="312" w:lineRule="auto"/>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2.xsl" StyleName="ACS - Citation Sequence (superscript)"/>
</file>

<file path=customXml/itemProps1.xml><?xml version="1.0" encoding="utf-8"?>
<ds:datastoreItem xmlns:ds="http://schemas.openxmlformats.org/officeDocument/2006/customXml" ds:itemID="{1FF2E79D-4F3D-4F56-8642-F43B73C3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32</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Phuong_DX</dc:creator>
  <cp:lastModifiedBy>Admin</cp:lastModifiedBy>
  <cp:revision>186</cp:revision>
  <cp:lastPrinted>2023-09-20T03:04:00Z</cp:lastPrinted>
  <dcterms:created xsi:type="dcterms:W3CDTF">2024-01-12T03:51:00Z</dcterms:created>
  <dcterms:modified xsi:type="dcterms:W3CDTF">2024-03-26T08:33:00Z</dcterms:modified>
</cp:coreProperties>
</file>